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i pieśń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przynależy, o Boże! chwała na Syonie, a tobie ślub ma być oddany.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wysłuchiwasz modlitwy; przetoż do ciebie przychodzi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nieprawości, które wzięły górę nad nami, i przestępstwa nasze ty oczyszczasz.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kogo ty obierasz a przyjmujesz, aby mieszkał w sieniach twoich; będziemy nasyceni dobrami domu twego, w świątnicy kościoła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Przedziwne rzeczy podług sprawiedliwości mówisz do nas, Boże zbawienia naszego, nadziejo wszystkich krajów ziemi, i morza dalekiego!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utwierdzasz góry mocą swoją, siłą przepasany będąc;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uśmierzasz szum morski, szum nawałności jego, i wzruszenie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bać muszą cudów twoich, którzy mieszkają na krajach ziemi; których nastawaniem poranku i wieczora do wesela pobudzasz.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Nawiedzasz ziemię, i odwilżasz ją; obficie ją ubogacasz strumieniem Bożym, napełnionym wodami, i gotujesz zboże ich, gdy ją tak przyprawiasz.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Zagony jej napawasz, bruzdy jej zniżasz, dżdżami ją odmiękczasz, a urodzajom jej błogosławisz.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Koronujesz rok dobrocią twą, a ścieżki twoje skrapiasz tłustością.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Skrapiasz pastwiska na pustyniach; tak, że i pagórki radością przepasane bywają. Przyodziewają się pola stadami owiec, a doliny okrywają się zbożem; tak, że wykrzykają i śpiewają.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2024-04-27T20:01:13Z</dcterms:modified>
</cp:coreProperties>
</file>