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 ku śpiewaniu.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Bóg, a będą rozproszeni nieprzyjaciele jego, i pouciekają przed twarzą jego ci, którzy go mają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bywa dym rozpędzony, tak ich rozpędzasz: jako się wosk rozpływa od ognia, tak niezbożnicy poginą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sprawiedliwi weselić się i radować będą przed obliczem Bożem, i pląsać będą od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śpiewajcie psalmy imieniowi jego; gotujcie drogę temu, który jeździ na obłokach. Pan jest imię jego, radujcież się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Ojcem jest sierót, i sędzią wdów, Bogiem w przybytku swym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samotne w rodowite domy rozmnaża, wywodzi więźniów z oków; ale odporni mieszkać muszą w ziemi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gdyś wychodził przed obliczem ludu twego, gdyś chodził po puszczy; 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się trzęsła, także i niebiosa rozpływały się przed obliczem Bożem, i ta góra Synaj drżała przed twarzą Boga,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Deszcz obfity spuszczałeś hojnie, o Boże! na dziedzictwo twoje, a gdy omdlewało, tyś je zaś otrzeźwiał.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twoje mieszkają w niem, któreś ty dla ubogiego nagotował dobrocią twoją, o 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dał słowo swe, i tych, którzy pociechy zwiastowali, zastęp wielki mówiących.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z wojskami uciekali, uciekali: ale ta, która przyglądała domu, dzieliła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Chociażeście leżeć musieli między kotłami, przecież będziecie jako gołębica, mająca pióra posrebrzone, a której skrzydła jako żółte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Wszechmogący rozproszy królów w tej ziemi, wybielejesz jako śnieg na górze Salmon.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Bożej, na górze Basańskiej, na górze pogórczystej, na górze Basańskiej.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wyskakujecie góry pogórczyste? na tejci górze ulubił sobie Bóg mieszkanie, tamci Pan będzie mieszkał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Wozów Bożych jest dwadzieścia tysięcy, wiele tysięcy Aniołów; ale Pan między nimi jako na Synaj w świątnicy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Wstąpiłeś na wysokość, wiodłeś pojmanych więźniów, nabrałeś darów dla ludzi, i najodporniejszych, Panie Boże! przywiodłeś, aby mieszkali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Pan; na każdy dzień hojnie nas opatruje dobrami swemi Bóg zbawienia naszego.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Bóg nasz, Bóg obfitego zbawienia; panujący Pan z śmierci wywodzi.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Bóg zrani głowę nieprzyjaciół swoich, i wierzch głowy włosami nakryty chodzącego w grzechach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Wyprowadzę zaś swoich jako z Basan, wywiodę ich zaś z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będzie noga twoja zbroczona we krwi, i język psów twoich we krwi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ciągnienia twoje, Boże! ciągnienia Boga mego i króla mego w 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Wprzód szli śpiewacy, a za nimi grający na instrumentach, a w pośrodku panienki bijąc w bębny.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zgromadzeniach błogosławcie Bogu, błogosławcie Panu, którzyście z narodu Izraelskiego. Tu niech będzie Benjamin maluczki, który ich opanował;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książęta Judzcy, i hufy ich, książęta Zabulońscy, i książęta Neftalimscy.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Obdarzył cię Bóg twój siłą; utwierdź, o Boże! to, coś w nas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kościoła twego, który jest w Jeruzalemie, będąć królowie dary przynosić.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Poraź poczet kopijników, zgromadzenie mocnych wodzów, i ludu bujnego, hardych, chlubiących się kęsem srebra; rozprosz narody pragnące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Przyjdąć zacni książęta z Egiptu: Murzyńska ziemia pospieszy się wyciągnąć ręce swe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Królestwa ziemi! śpiewajcież Bogu, śpiewajcie Panu.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jeździ na najwyższych niebiosach od wieczności; oto wydaje głos swój, głos mocy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Przyznajcie moc Bogu, nad Izraelem dostojność jego, a wielmożność jego na obłokach. Strasznyś jest, o Boże! z świętych przybytków twoich; Bóg Izraelski sam daje moc i siły ludowi swemu. Niechajże będzie Bóg błogosławiony.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2024-05-03T07:20:36Z</dcterms:modified>
</cp:coreProperties>
</file>