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70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Przedniejszemu śpiewakowi psalm Dawidowy na wspominamie.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Boże! pospiesz się, abyś mię wyrwał; Panie! pospiesz się, abyś mi dał ratunek.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będą zawstydzeni i pohańbieni, którzy szukają duszy mojej; niech się obrócą na wstecz, i niech będą pohańbieni, którzy mi złego życzą.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się obrócą nazad za to, że mię chcą pohańbić ci, którzy mi mówią: Ehej, ehej!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niech się weselą i radują w tobie wszyscy, którzy cię szukają, a którzy miłują zbawienie twoje, niech mówią zawżdy: Uwielbiony bądź, Boże nasz! Jamci nędzny i ubogi; o Boże! pospiesz się ku mnie; tyś jest pomocą moją, i wybawicielem moim! Panie! nie omieszkujże.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70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2024-05-01T14:00:40Z</dcterms:modified>
</cp:coreProperties>
</file>