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Salomonowi. Boże! daj królowi sądy twoje, a sprawiedliwość twoję synowi królewskiemu;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sądził lud twój w sprawiedliwości, a ubogich twoich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Przyniosą góry ludowi pokój, a pagórki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sądził ubogich z ludu, a wybawi synów ubogiego; ale gwałtownika pokruszy.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się bać ciebie, póki słońce i miesiąc trwać będzie, od narodu aż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zstępuje deszcz na pokoszoną trawę, a deszcz kroplisty skrapiający ziemię: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sprawiedliwy zakwitnie za dni jego, a będzie obfitość pokoju, dokąd miesiąca 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panował od morza aż do morza, i od rzeki aż do kończyn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padać będą mieszkający na pustyniach, a nieprzyjaciele jego proch lizać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od morza i z wysep dary mu przyniosą; królowie Sebejscy i Sabejscy upominki oddadzą.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mu się kłaniać wszyscy królowie; wszystkie narody służyć mu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wyrwie ubogiego wołającego, i nędznego, który nie ma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Zmiłuje się nad ubogim, i nad niedostatecznym, a duszę nędznych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zdrady i gwałtu wybawi duszę ich; bo droga jest krew ich przed oczyma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żył, a dawać mu będą złoto sabejskie, i ustawicznie się za nim modlić będą, cały dzień błogosławić mu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wrzuci garść zboża do ziemi na wierzchu gór, zaszumi jako Liban urodzaj jego, a mieszczanie zakwitną jako zioła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jego będzie na wieki; pokąd słońce trwa, dziedziczyć będzie imię jego, a błogosławiąc sobie w nim wszystkie narody wielbić go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 Bóg, Bóg Izraelski, który sam cuda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błogosławione imię chwały jego na wieki, a niech będzie napełniona chwałą jego wszystka ziemia.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tuć się kończą modlitwy Dawida, syna Isajego.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2024-04-29T09:21:49Z</dcterms:modified>
</cp:coreProperties>
</file>