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wyuczająca podana Asafowi. Słuchaj, ludu mój! zakonu mego; nakłońcież uszów swych do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Otworzę w podobieństwie usta moje, a będę opowiadał przypowiastki starodawne.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 słyszeli, i poznali, i co nam ojcowie nasi opowiadali.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zataimy tego przed synami ich, którzy przyszłym potomkom swoim opowiadać będą chwały Pańskie, i moc jego, i cuda jego,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wzbudził świadectwo w Jakóbie, a zakon wydał w Izraelu; przykazał ojcom naszym, aby to do wiadomości podawali synom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 wiek potomny, synowie, którzy się narodzić mieli, a oni zaś powstawszy, aby to opowiadali synom swoim;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pokładali w Bogu nadzieję swoję, a nie zapominali na sprawy Boże, ale strzegli przykazań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stali jako ojcowie ich narodem odpornym i nieposłusznym, narodem, który nie wygotował serca swego, aby był wierny Bogu duch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jako synowie Efraimowi zbrojni, którzy, choć umieli z łuku strzelać, wszakże w dzień wojny tył podali.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przestrzegali przymierza Bożego, a według zakonu jego zbraniali się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na sprawy jego, i na dziwne dzieła jego, które im pokazywał.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ojcami ich czynił cuda w ziemi Egipskiej, na polu Soan.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 morze, i przeprowadził ich, i sprawił, że stanęły wody jako kupa.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ich w obłoku we dnie, a każdej nocy w jasnym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Rozszczepił skały na puszczy, a napoił ich, jako z przepaści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strumienie ze skały, a uczynił, że wody ciekły jako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oni przyczynili grzechów przeciwko niemu, a wzruszyli Najwyższego na puszczy do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kusili Boga w sercu swem, żądając pokarmu według lubości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przeciwko Bogu temi słowy: Izali może Bóg zgotować stół na tej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uderzył w skałę, a wypłynęły wody, i rzeki wezbrały; izali też będzie mógł dać chleb? Izali nagotuje mięsa ludowi swemu?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usłyszawszy to Pan, rozgniewał się, a ogień się zapalił przeciw Jakóbowi, także i popędliwość powstała przeciw Izraelowi;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nie wierzyli Bogu, a nie mieli nadziei w zbawieniu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był rozkazał obłokom z góry, i forty niebieskie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spuścił im jako deszcz mannę ku pokarmowi, a pszenicę niebieską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mocarzów jadł człowiek, a zesłał im pokarmów do sytości.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wiatr ze wschodu na powietrzu, a przywiódł mocą swą wiatr z południa;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spuścił na nich mięso jako proch, i ptastwo skrzydlate jako piasek morski;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 je w pośród obozu ich, wszędy około namiotów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a nasyceni byli hojnie, i dał im, czego 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nie wypełnili żądości swej, gdy jeszcze pokarm był w ustach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zapalczywość Boża przypadła na nich, i pobił tłustych ich, a przedniejszych z Izraela poraził.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tem wszystkiem jeszcze grzeszyli, i nie wierzyli cudom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sprawił, że marnie dokonali dni swoich, i lat swoich w 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ich tracił, jeźliże go szukali, i nawracali się, a szukali z rana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Przypominając sobie, iż Bóg był skałą ich, a Bóg najwyższy odkupicielem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(Aczkolwiek pochlebiali mu usty swemi, i językiem swoim kłamali 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serce ich nie było szczere przed nim, ani wiernymi byli w przymierzu jego.)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będąc miłosierny odpuszczał nieprawości ich, a nie zatracał ich, ale częstokroć odwracał gniew swój, a nie pobudzał wszystkiego gniewu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pamiętał, że są ciałem, wiatrem, który odchodzi, a nie wraca się zaś.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go często draźnili na puszczy, i do boleści przywodzili na pustyniach?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coraz kusili Boga, a Świętemu Izraelskiemu granice zamierzali.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pamiętali na rękę jego, i na on dzień, w który ich wybawił z utrapienia;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czynił w Egipcie znaki swoje, a cuda swe na polu Soan;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obrócił w krew rzeki ich, i strumienie ich, tak, że z nich pić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Przepuścił na nich rozmaite muchy, aby ich kąsały, i żaby, aby ich gubiły: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chrząszczom urodzaje ich, a prace ich szarańczy.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Potłukł gradem szczepy ich, a drzewa leśnych fig ich gradem lodowym.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gradowi bydło ich, a majętność ich węglu ognistemu.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na nich gniew zapalczywości swojej, popędliwość, i rozgniewanie, i uciśnienie, przypuściwszy na nich aniołów 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Wyprostował ścieżkę gniewowi swemu, nie zachował od śmierci duszy ich, i na bydło ich powietrze dopuścił;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wszystko pierworodztwo w Egipcie, pierwiastki mocy ich w przybytkach Chamowych;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owce wyprowadził lud swój, a wodził ich jako stada po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Wodził ich w bezpieczeństwie, tak, że się nie lękali, (a nieprzyjaciół ich okryło morze,)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ich przywiódł do świętej granicy swojej, na onę górę, której nabyła prawica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przed twarzą ich narody, i sprawił, że im przyszły na sznur dziedzictwa ich, ażeby mieszkały w przybytkach ich pokolenia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przecież kusili i draźnili Boga najwyższego, a świadectwa jego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odwrócili, i przewrotnie się obchodzili, jako i ojcowie ich; wywrócili się jako łuk omylny.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wzruszyli do gniewu wyżynami swemi, a rytemi bałwanami swemi pobudzili go do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słysząc Bóg rozgniewał się, i zbrzydził sobie bardzo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opuściwszy przybytek w Sylo, namiot, który postawił między ludźmi,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w niewolę moc swoję, i sławę swoję w ręce nieprzyjacielskie.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pod miecz lud swój, a na dziedzictwo swoje rozgniewał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jego ogień pożarł, a panienki jego nie były uczczone.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jego od miecza polegli, a wdowy jego nie płakały.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ocucił się Pan jako ze snu, jako mocarz wykrzykający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zaraził nieprzyjaciół swoich na pośladkach, a na wieczną hańbę podał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 wzgardził namiotem Józefowym, a pokolenia Efraimowego nie obrał,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obrał pokolenie Judowe, i górę Syon, którą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sobie jako pałac wysoki świątnicę swoję, jako ziemię, którą ugruntował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Dawida sługę swego, wziąwszy go z obór owczych;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chodził za owcami kotnemi, przyprowadził go, aby pasł Jakóba, lud jego, i Izraela, dziedzictwo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ich pasł w szczerości serca swego, a w roztropności rąk swoich prowadził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2024-04-28T15:46:25Z</dcterms:modified>
</cp:coreProperties>
</file>