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synom Korego psalm.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Łaskęś, Panie!niekiedy pokazywał ziemi twojej; przywróciłeś zasię z niewoli Jakóba.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Odpuściłeś nieprawość ludu twojego, pokryłeś wszelki grzech ich.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Uśmierzyłeś wszystek gniew twój, odwróciłeś od zapalczywości popędliwość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Przywróć nas, o Boże zbawienia naszego; a uczyń wstręt gniewowi swemu przeciwko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na wieki gniewać się będziesz na nas? a rozciągniesz gniew twój od rodzaju do rodzaju?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ty obróciwszy się, nie ożywisz nas, tak, aby się lud twój rozradował w tobie?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okaż nam miłosierdzie twoje, a daj nam zbawienie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posłucham, co rzecze Bóg, on Pan mocny; zaiste mówi pokój do ludu swego, i do świętych swoich, byle się jedno zaś do głupstwa nie wracali.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Zaisteć bliskie jest zbawienie jego tym, którzy się go boją; a przebywać będzie chwała jego w ziemi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prawda spotkają się z sobą; sprawiedliwość i pokój pocałują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Prawda z ziemi wyrośnie, a sprawiedliwość z nieba wyjrzy.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 też Pan i doczesne dobra, a ziemia nasza wyda owoc swój. Sprawi, że sprawiedliwość przed twarzą jego pójdzie, gdy postawi na drodze nogi swoje.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2024-05-01T10:45:59Z</dcterms:modified>
</cp:coreProperties>
</file>