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90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Modlitwa Mojżesza, męża Bożego. Panie! tyś bywał ucieczką naszą od narodu do 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Pierwej niżli góry stanęły i niżliś wykształtował ziemię, i okrąg świata, oto zaraz od wieku aż na wieki tyś jest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znowu człowieka w proch obracasz, a mówisz: Nawróćcie się synowie ludzcy.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tysiąc lat przed oczyma twemi są jako dzień wczorajszy, który przeminął, i jako straż nocna.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Powodzią porywasz ich; są jako sen, i jako trawa, która z poranku rośnie.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poranku kwitnie i rośnie; ale w wieczór bywa pokoszona, i usycha.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od gniewu twego giniemy, a popędliwością twoją jesteśmy przestraszeni.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Położyłeś nieprawości nasze przed sobą, tajne występki nasze przed jasnością oblicza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wszystkie dni nasze nagle przemijają dla gniewu twego; jako słowa niszczeją lata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 wieku naszego jest lat siedmdziesiąt, a jeźli kto duższy, lat ośmdziesiąt, a to, co najlepszego w nich, tylko kłopot i nędza, a gdy to pominie, tedy prędko odlatujemy.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któż zna srogość gniewu twego? albo kto bojąc się ciebie zna zapalczywość twoję?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Nauczże nas obliczać dni naszych, abyśmy przywiedli serce do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Nawróćże się, Panie! dokądże odwłaczasz? zlitujże się nad sługami twymi.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Nasyćże nas z poranku miłosierdziem twojem; tak, abyśmy wesoło śpiewać i radować się mogli po wszystkie dni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Rozweselże nas według dni, którycheś nas utrapił, według lat, którycheśmy doznali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znaczna przy sługach twoich sprawa twoja, a chwała twoja przy synach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przyjemność Pana, Boga naszego, przy nas, a sprawę rąk naszych utwierdź między nami, sprawę rąk naszych utwierdź, Panie!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90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2024-04-28T00:50:31Z</dcterms:modified>
</cp:coreProperties>
</file>