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Salomona, syna Dawidowego, króla Izraelskiego,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poznania mądrości i ćwiczenia, ku wyrozumieniu powieści roztropnych;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pojęcia ćwiczenia w rozumie, w sprawiedliwości, w sądzie i w 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podania prostakom ostrożności, młodemu umiejętności, i opatrzności.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gdy mądry słuchać będzie, przybędzie mu nauki, a roztropny w radach opatrzniejszy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zrozumiał przypowieści, i wykłady ich, słowa mądrych i zagadki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początkiem umiejętności; ale głupi mądrością i ćwiczeniem gardzą.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mój! ćwiczenia ojca twego, a nie opuszczaj nauki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przyda wdzięczności głowie twojej, i będzie łańcuchem kosztownym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jeżliby cię namawiali grzesznicy, nie przyzwalaj.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Jeźlićby rzekli: Pójdź z nami, czyhajmy na krew, zasadźmy się na niewinnego bez przyczyny;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Pożremyż ich żywo, jako grób, a całkiem, jako zstępujących w dół;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Wszelkiej majętności kosztownej nabędziemy, napełnimy domy nasze korzyścią;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Rzuć między nas los twój; mieszek jeden wszyscy mieć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mójâ nie chodźże z nimi w drogę; zawściągnij nogi twojej od ścieżek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nogi ich ku złemu bieżą, i spieszą się na wylanie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próżno zastawiają sieci przed oczyma wszelkiego ptaka skrzydlastego: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ci na krew swoję czyhają, a zasadzają się na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Takieć są ścieszki każdego czyhającego na zysk, który duszę pana swego odbiera.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na dworzu woła, głos swój na ulicach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największym zgiełku woła, u wrót bram, w miastach powieści swoje opowiada,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Prostacy! dokądże się kochać będziecie w prostocie? a naśmiewcy pośmiewisko miłować będziecie? a głupi nienawidzieć umiejętności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Nawróćcież się na karanie moje; oto wam wydam ducha mojego, a podam wam do znajomości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Ponieważem wołała, a nie chcieliście; wyciągałam rękę moję, a nie był, ktoby uważał;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odrzuciliście wszystkę radę moję, a karności mojej nie chcieliście przyjąć;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w zginieniu waszem śmiać się będę, będę z was szydziła, gdy przyjdzie, czego się strachacie.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 jako spustoszenie, czego się strachacie, i gdy zginienie wasze przypadnie jako wicher, gdy przyjdzie na was ucisk i utrapienie;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wzywać będą, a nie nie wysłucham; szukać mię będą z poranku, a nie znajdą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mieli w nienawiści umiejętność, a bojaźni Pańskiej nie obrali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przestawali na radzie mijej, ale gardzili wszelką karnością moją: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będą używać owocu dróg swoich, a radami swemi nasyceni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odwrócenie prostaków pozabija ich, a szczęście głupich wytraci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mię słucha, bezpiecznie mieszkać będzie, a będzie wolny od strachu złych rzeczy.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jeźli przyjmiesz słowa moje, a przykazanie moje zachowasz u siebie;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Nadstawiszli mądrości ucha twego, i nakłoniszli serca twego do roztropności;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jeźli na rozum zawołasz, a roztropności wezwieszli głosem swoim;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jej szukać będziesz jako srebra, a jako skarbów skrytych pilnie szukać będziesz: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zrozumiesz bojaźń Pańską, a znajomość Bożą znajdziesz.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daje mądrość, z ust jego pochodzi umiejętność i 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zachowuje uprzejmym prawdziwą mądrość; on jest tarczą chodzącym w szczerości,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strzegli ścieżek sądu; on drogi świętych swoich strzeże.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wyrozumiesz sprawiedliwość, i sąd, i prawość, i wszelką ścieszkę 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wnijdzie mądrośu w serce twoje, a umiejętność duszy twojej wdzięczna będzie: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cię ostrożność strzedz będzie, a opatrzność zachowa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Wyrywając cię od drogi złej, i od człowieka mówiącego przewrotności;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tych, którzy opuszczają ścieszki proste, udawając się drogami ciemnemi;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radują, gdy czynią złe, a weselą się w złośliwych przewrotnościach;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ścieszki są krzywe, a sami są przewrotnymi na drogach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Wyrywając cię od niewiasty postronnej i obcej, która pochlebia łagodnemi słowy;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opuszcza wodza młodości swojej, a przymierza Boga swojego zapomina.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nachyla ku śmierci dom jej, a do umarłych ścieszki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do niej wchodzą, nie wracają się, ani trafiają na ścieszkę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będziesz chodził drogą dobrych, a ścieżek sprawiedliwych będziesz przestrzegał.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cnotliwi będą mieszkali na ziemi, a szczerzy trwać będą na 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niepobożni z ziemi wykorzenieni będą, a przewrotni będą z niej wygładzeni.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nie zapominaj zakonu mego, a przykazań moich niech strzeże 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długości dni i lat żywota, i pokoju przyczynią.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prawda niech cię nie opuszczają; uwiąż je u szyi twojej, napisz je na tablicy serca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znajdziesz łaskę i rozum dobry przed oczyma Bożemi i ludzkiemi.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Ufaj w Panu ze wszystkiego serca twego, a na rozumie twoim nie spolegaj.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drogach twoich znaj go, a on prostować będzie ścieszki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mądrym sam u siebie; ale się bój Pana, a odstąp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zdrowiem żywotowi twemu, a odwilżeniem kościom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Pana z majętności twojej, i z pierwiastek wszystkich dochodów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gumna twoje napełnione będą obfitością, i od wina nowego prasy twoje rozpadać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karania Pańskiego nie odrzucaj, i nie uprzykrzaj sobie ćwiczenia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kogo Pan miłuje, tego karze, a to jako ojciec, który się w synu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znajduje mądrość, i człowiek, który dostanie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 nią kupczyć, niżeli kupczyć srebrem: owszem pożyteczniejszy nad złoto dochód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Droższa jest nad perły, a wszystkie najmilsze rzeczy twoje nie zrównają się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Przedłużenie dni w prawicy jej, a w lewicy jej bogactwa i zacność.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jej rozkoszne, i wszystkie ścieszki jej spokojne.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Drzewem żywota jest tym, którzyby się jej chwycili; a którzy się jej trzymają, są błogosławionymi.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mądrością ugruntował ziemię, a roztropnością umocnił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Umiejętnością jego rozstąpiły się przepaści, a obłoki rosą kropią.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niech to nie odstępuje od oczów twych: strzeż prawdziwej mądrości i roztropności;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żywotem duszy twojej, a ozdobą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będziesz chodził bezpiecznie droga twoją, a noga twoja nie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układziesz, nie będziesz się lękał; a gdy się uspokoisz, wdzięczny będzie sen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ulękniesz się strachu nagłego, ani spustoszenia bezbożników, gdy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będzie ufaniem twojem, a nogi twojej będzie strzegł od samołówki.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zbraniaj się dobrze czynić potrzebującemu, gdy cię na to stanie, abyś dobrze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bliźniemu twemu: Idź, a wróć się, a jutroć dam; gdyż to masz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 złego przeciwko bliźniemu twemu, gdyż on z tobą dowiernie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wadź się z człowiekiem bez przyczyny, jeźliżeć nic złego nie wyrządził.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zajrzyj mężowi gwałt czyniącemu, a nie obieraj żadnej drogi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przewrotny jest obrzydliwością przed Panem; ale z szczerymi tajemnica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Przeklęstwo Pańskie jest w domu niezbożnika; ale przybytkowi sprawiedliwych błogosławi,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 szydzi z pośmiewców, ale pokornym łaskę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dziedzicznie sławę osiędą, ale głupi odniosą zelżywość.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synowie! ćwiczenia ojcowskiego, a pilnujcie, abyście umieli roztropność;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wam naukę dobrą daję; zakonu mego nie opuszczajcie.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był młodziuchnym synem u ojca mego, i jedynakiem u matki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mię uczył, powiadając mi: Niech się chwyci powieści moich serce twoje, strzeż przytkazań moich,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mądrości, nabywaj roztropności; nie zapominaj, ani się uchylaj od powieści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jej, a będzie cię strzegła; rozmiłuj się jej, a zachowa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Początkiem wszystkiego jest mądrość, nabywajże mądrości, a za wzystkę majętność twoję nabywaj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Wywyższaj ją, a wywyższy cię, rozsławi cię, gdy ją przyjmiesz.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 głowie twojej wdzięczności, koroną ozdoby obdarzy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mój! a przyjmij powieści moje, a rozmnożąć lata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mądrości nauczam cię; po ścieszkach prostych wiodę cię;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Któremi gdy pójdziesz, nie będzie ściśniony chód twój; a jeźli pobieżysz, nie potkniesz sií.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őwiczenie, nie puszczaj się go, strzeż go; albowiem ono jest żywotem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Ścieszką niepobożnych nie chodź, a nie udawaj się drogą złośliwych.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Opuść ją, nie chodź po niej; uchyl się od niej, a omiń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oni nie zasną, aż co złego zbroją; ani się uspokoją, aż kogo do upadku przywiodą;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jedzą chleb niezbożności, a wino drapiestwa piją,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ścieszka sprawiedliwych jako światłość jasna, która im dalej tem bardziej świeci, aż do dnia doskonałego.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zaś niepobożnych jest jako ciemność; nie wiedzą, o co sií otrącić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słów moich pilnuj; ku powieściom moim nakłoń ucha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odchodzą od oczów twoich, zachowaj je w pośród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żywotem są tym, którzy je znajdują, a wszystkiemu ciału ich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wszystko, czego ludzie strzegą, strzeż serca twego; bo z niego żywot pochodzi.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siebie przewrotność ust, a złośliwe wargi oddal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twoje niechaj na dobre rzeczy patrzą, a powieki twoje niech drogę przed tobą prostują.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Umiarkuj ścieżkę nóg twoich, aby wszystkie drogi twoje pewne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uchylaj się na prawo ani na lewo; owszem, odwróć nogę twoję od złego.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bądź pilen mądrości mojej, a ku mojej roztropności nakłoń ucha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strzegł ostrożności, a umiejętność aby wargi twoje zachowała.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niewiasty obcej wargi miodem opływają, a gładsze niż oliwa usta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ostatnie rzeczy jej gorzkie jak piołun, a ostre jako miecz na obie strony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jej zstępują do śmierci, a do piekła chód jej 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 zważyć chciał ścieszkę żywota jej, nie pewne są drogi jej, nie poznasz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synowie! słuchajcie mię, a nie odstępujcie od powieści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niej drogę twoję, a nie przybliżaj się ku drzwiom domu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snać nie podał obcym sławy twojej, a lat twoich okrutnikowi;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się snać nie nasycili obcy siłą twoją, a prace twoje nie zostały w domu cudzym;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narzekałbyś w ostateczne czasy twoje, gdybyś zniszczył czerstwość twoję i ciało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rzekłbyś: O jakożem miał ćwiczenie w nienawiści, a strofowaniem gardziło serce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słuchałem głosu ćwiczących mię, a tym, którzy mię uczyli, nie nakłaniałem ucha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Maluczkom nie przyszedł we wszystko nieszczęście, w pośród zebrania i 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 wodę ze zdroju twego, a wody płynące ze źródła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precz rozchodzą źródła twoje, a po ulicach strumienie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je sam dla siebie, a nie obcy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będzie zdrój twój błogosławiony, a wesel się z żony młodości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Niechżeć będzie jako łani wdzięczna, i sarna rozkodzna; niech cię nasycają piersi jej na każdy czas, w miłości jej kochaj się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przeczże się masz kochać w obcej, synu mój! i odpoczywać na łonie cudzej?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przed oczyma Pańskiemi są drogi człowiecze, a on wszystkie ścieszki jego waży.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Nieprawości własne pojmają niezbożnika, a w powrozach grzechu swego uwikle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umrze, przeto, że nie przyjmował ćwiczenia, a dla wielkości głupstwa swego będzie błądził.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jeźlibyś ręczył za przyjaciela twego, a dałbyś obcemu rękę twoję: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Usidliłeś się słowy ust twoich, pojmanyś mowami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uczyń tak, synu mój! a wyzwól się, gdyżeś wpadł w rękę przyjaciela twego; idźże, upokórz się, a nalegaj na przyjaciela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snu oczom twoim, ani drzemania powiekom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się jako łani z rąk myśliwca i jako ptak z ręki ptasznika.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mrówki, leniwcze! obacz drogi jej, a nabądź mądrości;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Która, choć nie ma wodza, ani przełożonego, ani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w lecie gotuje pokarm swój, a zgromadza w żniwa żywność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Leniwcze! dokądże leżeć będziesz? kiedyż wstaniesz ze snu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się prześpisz, trochę podrzemiesz, trochę złożysz ręce, abyś odpoczywał.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ubóstwo twoje przyjdzie jako podróżny, a niedostatek twój, jako mąż zbrojny.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niepobożny, mąż złośliwy chodzi w przewrotności ust;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Mruga oczyma swemi, mówi nogami swemi, ukazuje palcami swemi;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Przewrotności są w sercu jego, myśli złe na każdy czas, a zwady rozsiewa.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prędko przyjdzie upadek jego; nagle skruszony będzie bez uleczenia.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jest rzeczy, których nienawidzi Pan, a siódma jest obrzydliwością duszy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Oczów wyniosłych, języka kłamliwego, i rąk wylewających krew niewinną;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Serca, które knuje myśli złe; nóg, które się kwapią bieżeć ku złemu;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Świadka fałszywego, który mówi kłamstwo, i tego, który sieje rosterki między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Strzeżże, synu mój! przykazania ojca twego, a nie opuszczaj nauki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Wiążże je zawżdy u serca twego, a wieszaj je u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pójdziesz, poprowadzi cię; gdy, zaśniesz strzedz cię będzie, a gdy się ocucisz, rozmawiać z tobą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przykazanie jest pochodnią, nauka światłością, a drogą żywota są karności ćwiczenia.)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strzegły od niewiasty złej, i od łagodnego języka niewiasty obcej.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piękności jej w sercu twojem, a niech cię nie łowi powiekami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dla niewiasty wszetecznej zubożeje człowiek aż do kęsa chleba; owszem żona cudzołożna drogą duszę 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może kto brać ogień do zanadrzy swoich, aby szaty jego nie zgorzały?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może kto chodzić po rozpalonym węglu, aby się nogi jego nie poparzyły?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kto wchodzi do żony bliźniego swego, nie będzie bez winy, ktokolwiek się jej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kładą hańby na złodzieja, jeżliż co ukradnie, chcąc nasycić duszę swoję, będąc głodnym;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go zastaną, nagradza siedmiorako, albo wszystkę majętność domu swego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cudzołożący z niewiastą głupi jest, a kto chce zatracić duszę swoję, ten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Karanie i zelżywość odniesie, a hańba jego nie będzie zgładzona.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zawisna miłość jest zapalczywością męża, a nie sfolguje w dzień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miał względu na żaden okup, ani przyjmie, chociażby mu najwięcej darów dawano.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strzeż słów moich, a przykazanie moje chowaj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przykazań moich, a żyć będziesz; a nauki mojej, jako źrenicy oczów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Uwiąż je na palcach twoich,napisz je na tablicy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mądrości: Siostraś ty moja, a roztropność przyjaciółką nazywaj,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strzegły od żony cudzej, i od obcej, która mówi łagodne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oknem domu swego przez kratę moję wyglądał;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między prostakami, obaczyłem między synami młodzieńca głupiego,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szedł ulicą przy rogu jej, drogą postępując ku domowi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zmierzkiem pod wieczór, w ciemności nocnej, i w 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 spotkała go, w ubiorze wszetecznicy, chytrego 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Świegotliwa i nie ukrócona, a w domu własnym nie mogły się ostać nogi 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na dworzu, raz na ulicach i po wszystkich kątach zasadzki czyniąca;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uchwyciła go, i pocałowała go, a złożywszy wstyd z twarzy swojej, rzekła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Ofiary spokojne są u mnie; dzisiajm oddała śluby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wyszła przeciw tobie, abym pilnie szukała twarzy twojej, i znalazłam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Obiłam kobiercami łoże moje, ozdobione rzezaniem i prześcieradłami egipskiemi.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Potrząsnęłam pokój swój myrrą, aloesem,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Pójdźże, opójmy się miłością aż do poranku, ucieszmy się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męża mego w domu niemasz; pojechał w drogę daleką.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Worek pieniędzy wziął z sobą; dnia pewnego wróci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nakłoniła go wielą słów swoich, a łagodnością warg swoich zniewoliła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poszedł za nią, jako wół, gdy go na rzeź wiodą, a jako głupi do pęta, którem karany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przebiła strzałą wątrobę jego; kwapił się jako ptak do sidła, nie wiedząc, iż je zgotowano na duszę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synowie! słuchajcie mię, a bądźcie pilni powieści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się nie uchyla za drogami jej serce twoje, ani się tułaj po ścieszkach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wielu zraniwszy poraziła, i mocarze wszyscy pozabijani są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jej jest jako drogi piekielne, wiodące do gmachów śmierci.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mądrość nie woła, i roztropność nie wydaje głosu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wierzchu wysokich miejsc, przy drodze i na rozstaniu dróg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bram, kędy się chodzi do miasta, i w wejściu u drzwi woła,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was wołam, o mężowie! a głos mój obracam do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Zrozumijcie prostacy ostrożność, a głupi zrozumijcie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Słuchajcie; bo o wielkich rzeczach będę mówił, a otworzenie warg moich opowie szczerość.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Zaisteć prawdę mówią usta moje, a niezbożność obrzydliwością jest wargom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wszystkie słowa ust moich; nie masz w nich nic nieprawego ani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są prawe rozumnemu, a uprzejme tym, którzy znajdują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Przyjmijcież ćwiczenie moje, a nie srebro, a umiejętność raczej, niż złoto wyborne.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lepsza jest mądrość niż perły, także wszystkie pożądane rzeczy nie porównają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mądrość mieszkam z roztropnością ,i umiejętność ostrożności wynajduję.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jest, mieć w nienawiści złe. Ja nienawidzę pychy, wysokomyślności, i drogi złej, i ust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mnie jest rada, i prawdziwa mądrość; jam jest roztropność, a moc jest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królowie królują, i książęta stanowią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książęta panują, i wielmożnymi są wszyscy sędziowie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miłuję tych, którzy mię miłują; a którzy mię szukają rano, znajdują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i sława przy mnie jest; majętność trwała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owoc mój, niż złoto, i niż najkosztowniejsze złoto, a dochody moje lepsze, niż srebro wyborne.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Prowadzę ścieszką sprawiedliwości, pośrodkiem ścieżek sądu,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tym, którzy mię miłują, dała w dziedzictwo majętność wieczną, i skarby ich napełniła.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mię miał przy początku drogi swej, przed sprawami swemi, przed wszystkiemi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wieki jestem zrządzona, przed początkiem; pierwej niż była ziemia;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było przepaści, spłodzonam jest, gdy jeszcze nie było źródeł opływających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góry założone były, niż były pagórki, spłodzonam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był nie uczynił ziemi, i równin, ani początku prochu okręgu ziemskiego.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gotował niebiosa, tamem była; gdy rozmierzał okrągłość nad przepaściami;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utwierdzał obłoki w górze, i umacniał źródła przepaści;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zakładał morzu granice jego, i wodom, aby nie przestępowały rozkazania jego; gdy rozmierzał grunty ziemi: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była u niego jako wychowaniec, i byłam uciechą jego na każdy dzień, grając przed nim na każdy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Gram na okręgu ziemi jego, a rozkoszy moje, mieszkać z synami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mię tedy teraz, synowie! albowiem błogosławieni, którzy strzegą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ćwiczenia, nabądźcie rozumu, a nie cofajcie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mię słucha, czując u wrót moich na każdy dzień, a strzegąc podwoi drzwi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mię znajduje, znajduje żywot, a otrzymuje łaskę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grzeszy przeciwko mnie, krzywdę czyni duszy swojej; wszyscy, którzy mię nienawidzą, miłują śmierć.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zbudowała dom swój, i wyciosała siedm słupów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Pobiła bydło swoje, roztworzyła wino swoje, i stół swój przygotowała;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rozesłała dzieweczki swoje, woła na wierzchach najwyższych miejsc w mieście,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jest prostakiem, wstąp sam; a do głupich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jedzcie chleb mój, i pijcie wino, którem roztworzyła.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Opuśćcie prostotę, a będziecie żyli, a chodźcie drogą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strofuje naśmiewcę, odnosi hańbę; a kto strofuje niezbożnika, odnosi zelżywość.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strofuj naśmiewcy, aby cię nie miał w nienawiści; strofuj mądrego, a będzie cię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to mądremu, a mędrszym będzie; naucz sprawiedliwego, a będzie umiejętniejszym.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mądrości jest bojaźń Pańska, a umiejętność świętych jest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mię rozmnożą się dni twoje, i przedłużą się lata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Będzieszli mądrym, sobie będziesz mądrym; a jeźli naśmiewcą, ty sam szkodę odniesiesz.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głupia świegotliwa jest, prostaczka, i nic nieumiejąca;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siedzi u drzwi domu swego na stołku, na miejscach wysokich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wołała na idących drogą, którzy prosto idą ścieszkami swemi,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jest prostakiem, wstąp sam; a do głupiego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kradzione słodsze są, a chleb pokątny smaczniejszy.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prostak nie wie, że tam są umarli, a ci, których wezwała, są w głębokościach grobu.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rozwesela ojca: ale syn głupi smutkiem jest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pomogą skarby niezbożności; ale sprawiedliwość wyrywa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dopuści Pan łaknąć duszy sprawiedliwego; ale majętność niezbożników rozproszy.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nędzy przywodzi ręka zdradliwa; ale ręka pracowita ubogaca.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zbiera w lecie, jest syn roztropny; kto dosypia we żniwa, jest syn pohańbienia.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jest nad głową sprawiedliwego; ale usta bezbożnych pokrywają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jest pamiątka sprawiedliwego; ale imię niezbożnych śmierdzi.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Mądre serce przyjmuje przykazanie; ale głupi od warg swoich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szczerości, chodzi bezpiecznie; ale kto jest przewrotnym w drogach swoich, wyjawion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mruga okiem, przynosi frasunek, ale głupi od warg swoich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źródło żywota; ale usta niezbożników pokrywają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wzbudza swary; ale miłość wszystkie przestępstwa pokrywa.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wargach roztropnego znajduje się mądrość; ale kij na grzbiecie szalonego.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tają umiejętność; ale usta głupiego bliskie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bogatego jest miastem jego mocnem; ale nędza jest ubogich zniszczeniem.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Praca sprawiedliwego jest ku żywotowi; ale dochód niepobożnych jest ku grzechowi.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Ścieszką żywota idzie, kto przyjmuje karność; ale kto gardzi strofowaniem, w błąd się zawodzi.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pokrywa nienawiść wargami kłamliwemi, i kto rozgłasza hańbę, głupi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Wielomowność nie bywa bez grzechu; ale kto powściąga wargi swoje, ostrożny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wyborne jest język sprawiedliwego; ale serce niezbożnych za nic nie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wiele ich żywią; ale głupi dla głupstwa umierają.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Pańskie ubogaca, a nie przynosi z sobą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śmiech sobie ma głupi, popełnić niecnotę, ale mąż roztropny dzierży się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boi niezbożnik, to nań przychodzi; ale czego żądają sprawiedliwi, Bóg im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przemija wicher, tak się niepobożni nie ostoją; ale sprawiedliwy ma grunt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ocet zębom, i jako dym oczom, tak jest leniwy tym, którzy go posyłają.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dni przyczynia; ale lata niezbożnego ukrócone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sprawiedliwych jest wesele, ale nadzieja niezbożnych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Pańska jest mocą szczeremu; ale strachem tym, którzy broją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się na wieki nie poruszy; ale niezbożnicy nie będą mieszkali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rozmnażają mądrość; ale język przewrotny będzie wycięty.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znają, co się Bogu podoba; ale usta niepobożnych są przewrotne.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fałszywa obrzydliwością jest Panu; ale gwichty sprawiedliwe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pychą przychodzi hańba; ale przy pokornych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Szczerość ludzi cnotliwych prowadzi ich; ale przewrotność przestępców potraci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Niepomogą bogactwa w dzień gniewu; ale sprawiedliwość wybawia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uprzejmego sprawuje drogę jego; lecz bezbożny dla bezbożności swojej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uprzejmych wybawia ich: ale przewrotni w złościach pojmani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umiera człowiek niepobożny, ginie nadzieja jego, a oczekiwanie mocarzy 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 ucisku wybawiony bywa; ale niepobożny przychodzi 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usty kazi przyjaciela swego; ale sprawiedliwi umiejętnością wybawieni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szczęścia sprawiedliwych miasto się weseli; a gdy giną niezbożni, bywa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błogosławieństwa sprawiedliwych bywa wywyższone miasto; ale dla ust niepobożnych bywa wywrócone.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gardzi bliźnim swym; ale mąż roztropny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Obmówca obchodząc objawia tajemnice; ale kto jest wiernego serca, tai zwierzonej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niemasz dostatecznej rady, lud upada; ale gdzie wiele radców, tam jest wybawienie.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sobie szkodzi, kto za obcego ręczy; ale kto się chroni rękojemstwa, bezpieczen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uczciwa dostępuje sławy, a mocarze mają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uczynny dobrze czyni duszy swej; ale okrutnik trapi ciało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Niezbożnik czyni dzieło omylne; ale kto sieje sprawiedliwość, ma zapłatę trwałą.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sprawiedliwość jest ku żywotowi, tak kto naśladuje złości, bliski jest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są Panu przewrotni sercem; ale mu się podobają, którzy żyją bez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Złośnik, choć sobie innych na pomoc weźmie, pomsty nie ujdzie; ale nasienie sprawiedliwych zachowane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piękna a głupia jest jako kolce złote w pysku u świni.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Żądza sprawiedliwych jest zawżdy ku dobremu; ale oczekiwanie niepobożnych, popędliwość.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jeden udziela szczodrze, a wżdy mu przybywa; a drugi skąpi więcej niż trzeba, a wżdy 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szczodrobliwy bywa bogatszy; a kto nasyca, sam też będzie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zatrzymuje zboże, tego lud przeklina; ale błogosławieństwo nad głową tego, który je sprzedaje.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pilnie szuka dobrego, nabywa przyjaźni; ale kto szuka złego, przyjdzie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 bogactwach swych, ten upadnie; ale sprawiedliwi jako latorośl zielenieć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zamięszanie w domu swoim, odziedziczy wiatr, a głupi musi służyć 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sprawiedliwego jest drzewo żywota; a kto naucza ludzi, mądry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jeźli się sprawiedliwemu na ziemi nagroda staje, tedy daleko więcej niezbożnemu i grzesznikowi.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ćwiczenie, miłuje umiejętność; a kto ma w nienawiści karność, głupim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odniesie łaskę od Pana; ale męża który złe myśli, Bóg potępi.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zmocni się człowiek z niezbożności; ale korzeń sprawiedliwych nie będzie poruszony.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stateczna koroną jest męża swego; ale która go do hańby przywodzi, jest jako zgniłość w kościach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sprawiedliwych są prawe: ale rady niepobożnych zdradliwe.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niepobożnych czyhają na krew; ale usta sprawiedliwych wybawiają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Niepobożni podwróceni bywają, tak, że ich niestaje; ale dom sprawiedliwych 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rozumu swego mąż chwalony bywa; ale kto jest przewrotnego serca, wzgardzony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człowiek podły, który ma sługę, niżeli chlubny, któremu nie staje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ma na pieczy żywot bydlątka swego; ale serce niepobożnych okrutne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sprawuje ziemię swoję, chlebem nasycony bywa; ale kto naśladuje próżnujących, głupi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Niepobożny pragnie obrony przeciw nieszczęściu; ale korzeń sprawiedliwych daje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przestępstwie warg upląta się złośnik; ale sprawiedliwy z ucisku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każdy będzie nasycony dobrem, a nagrodę spraw rąk jego Bóg mu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głupiego zda się prosta przed oczyma jego; ale kto słucha rady, mądrym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głupiego zaraz poznany bywa; ale ostrożny pokrywa hańbę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prawdę, opowiada sprawiedliwość; ale świadek kłamliwy mówi zdradę.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Znajdzie takowego, co mówi słowa jako miecz przerażające; ale język mądrych jest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prawdomówne utwierdzone będą na wieki; ale króciuchno trwa język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Zdrada jest w sercu tych, którzy złe myślą; ale którzy radzą do pokoju, mają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spotka sprawiedliwego żadne nieszczęście; ale niezbożnicy pełni będą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są Panu wargi kłamliwe; ale czyniący prawdę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ostrożny tai umiejętność; ale serce głupich wywołuje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pracowitych będzie panowała; ale zdradliwa będzie dań dawała.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Frasunek w sercu człowieczem poniża je; ale powieść dobra uwesela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Zacniejszy jest nad bliźniego swego sprawiedliwy; ale droga niezbożnych zawodzi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upiecze chytry obłowu swojego; ale człowiek pilny majętności kosztownych nabędzie.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ścieszce sprawiedliwości żywot, a na drodze ścieszki jej niemasz śmierci.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przyjmuje ćwiczenie ojcowskie, ale naśmiewca nie słucha strofowania.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będzie pożywał dobrego z owocu ust swoich; ale dusza przewrotnych krzywdy pożywać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ust swych, strzeże duszy swojej; kto lekkomyślnie otwiera wargi swe, będzie starty.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leniwego żąda, a nic nie ma; ale dusza pracowitych zbogaci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kłamliwego nienawidzi sprawiedliwy; ale niezbożny staje się obrzydliwym i shańbionym.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strzeże tego, który żyje bez zmazy; ale niezbożność podwraca grzesznika.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Znajduje się taki co się czyni bogatym, a nie ma nic; i taki, co się czyni ubogim, choć ma wiele bogactw.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 żywota człowieczego jest bogactwo jego; ale ubogi nie słucha łajania.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sprawiedliwych jasna: ale pochodnia bezbożnych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Samą tylko pychą człowiek zwady wszczyna, ale przy tych, co radę przyjmują,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źle nabyte umniejszą się; ale kto je zgromadza ręką swą, przyczynia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Nadzieja długa wątli serce; ale żądość wypełniona jest drzewem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słowem Bożem, sam sobie szkodzi; ale kto się boi przykazania jego, odniesie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mądrego jest źródłem żywota ku ochronieniu się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 dobry daje łaskę; ale droga przewrotnych jest przykra.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ostrożny umiejętnie sobie poczyna; ale głupi rozpościera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Poseł niezbożny upada we złe; ale poseł wierny jest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Ubóstwo i zelżywość przyjdzie na tego, który się wyłamuje z karności; ale kto przestrzega upominania, wysławiony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Żądność wypełniona słodka jest duszy; ale odstąpić od złego, głupim jest obrzydliwością.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z mądrymi, mądrym będzie; ale kto towarzyszy z głupimi, startym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Nieszczęście grzeszników ściga; ale sprawiedliwym Bóg dobrem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zostawia dziedzictwo synom synów swoich; ale majętność grzesznika sprawiedliwemu zachowana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Obfita żywność na roli ubogich, a drugi ginie przez nieroztropność.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zawściąga rózgi swej, ma w nienawiści syna swego; ale kto go miłuje, wczas go karze.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je, i nasyca duszę swoję; ale żołądek niezbożnych niedostatek cierpi.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Mądra niewiasta buduje dom swój; ale go głupia rękami swemi rozwala.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szczerości swojej, boi się Pana; ale przewrotny w drogach swoich gardzi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ustach głupiego jest rózga hardości; ale wargi mądrych strzegą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niemasz wołów, żłób jest próżny; ale siłą wołów mnoży się obfitość zboża.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prawdziwy nie kłamie; ale świadek fałszywy mówi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Naśmiewca szuka mądrości, a nie znajduje; ale umiejętność roztropnemu jest snadna.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precz od oblicza męża głupiego, gdyż nie znajdziesz przy nim warg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ostrożnego jest rozumieć drogę swoję, ale głupstwo głupich jest zdrada.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głupi nakrywa grzech, a między uprzejmymi mieszka przyjaźń.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każdego uznaje gorzkość duszy swojej, a do wesela jego nie przymięsza się obcy.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niezbożnych zgładzony będzie; ale przybytek cnotliwych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 się pod czas droga być prosta człowiekowi; wszakże dokończenie jej jest drogą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 śmiechu boleje serce, a koniec wesela bywa 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Drogami swemi nasyci się człowiek przewrotnego serca; ale się go chroni mąż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Prostak wierzy każdemu słowu; ale ostrożny zrozumiewa postępki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się boi, i odstępuje od złego; ale głupi dociera, i śmiałym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Porywczy człowiek dopuszcza się głupstwa, a mąż złych myśli w nienawiści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prostacy dziedzicznie trzymają; ale ostrożni bywają koronowani umiejętnością.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się kłaniają przed dobrymi, a niepobożni stoją u drzwi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bywa i u przyjaciela swego w nienawiści; ale wiele jest tych, którzy bogatego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Bliźnim swym grzesznik pogardza; ale kto ma litość nad ubogimi, błogosławionym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błądzą, którzy wymyślają złe? a miłosierdzie i prawda należy tym, którzy wymyślają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pracy bywa pożytek; ale gołe słowo warg tylko do nędzy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mądrych jest koroną ich; ale głupstwo głupich zostaje głupstwem.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prawdziwy wyzwala duszę; ale fałszywy kłamstwo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boi Pana, ma ufanie mocne; a synowie jego ucieczkę mieć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źródło żywota ku uchronieniu się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mnóstwie ludu jest zacność królewska; ale w trosze ludu zniszczenie hetmana.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Nierychły do gniewu jest bogaty w rozum; ale porywczy pokazuje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zdrowe jest żywotem ciała; ale zazdrość jest zgniłością w 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ciemięży ubogiego, uwłacza stworzycielowi jego; ale go czci, kto ma litość nad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złości swojej wygnany bywa niepobożny; ale sprawiedliwy nadzieję ma i przy śmierci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mądrego odpoczywa mądrość, ale wnet poznać, co jest w sercu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naród; ale grzech jest ku pohańbieniu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łaskaw bywa na sługę roztropnego; ale się gniewa na tego, który mu hańbę czyni.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Odpowiedź łagodna uśmierza gniew; ale słowa przykre wzruszają popędliwość.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mądrych zdobi umiejętność; ale usta głupich wywierają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każdem miejscu oczy Pańskie upatrują złe i 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 język jest drzewo żywota; ale przewrotność z niego jest jako zdruzgotanie od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gardzi karaniem ojca swego; ale kto przyjmuje napomnienie, stanie się ostrożnym.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sprawiedliwego jest dostatek wielki; ale w dochodach niepobożnego zamięszanie.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mądrych sieją umiejętność; ale serce głupich nie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niepobożnych jest obrzydliwością Panu; ale modlitwa szczerych podoba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Panu jest droga bezbożnego, ale tego, co idzie za sprawiedliwością,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Karanie srogie należy temu, co opuszcza drogę; a kto ma w nienawiści karność,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są przed Panem; jakoż daleko więcej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Naśmiewca nie miłuje tego, który go karze, ani do mądrych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wesołe uwesela twarz; ale dla żałości serca duch strapiony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szuka umiejętności; ale usta głupich karmią się głupstwem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dni ubogiego są złe; ale kto jest wesołego serca, ma gody ustawiczne.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trocha w bojaźni Pańskiej , niżeli skarb wielki z kłopotem.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pokarm z jarzyny, gdzie jest miłość, niżeli z karmnego wołu, gdzie jest nienawiść.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gniewliwy wszczyna swary; ale nierychły do gniewu uśmierza zwady.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leniwego jest jako płot cierniowy, ale ścieszka szczerych jest równa.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uwesela ojca; ale głupi człowiek lekce waży matkę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jest weselem głupiemu, ale człowiek roztropny prostuje drogę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niemasz rady, rozsypują się myśli; ale w mnóstwie radców ostoją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Weseli się człowiek z odpowiedzi ust swoich: bo słowo według czasu wyrzeczone, o jako jest dobre!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żywota rozumny ma ku górze, aby się uchronił piekła głębokiego.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wywróci dom pysznych; ale wdowy granicę utwierdzi.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złego są obrzydliwością Panu! ale powieści czystych są przyjemne.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chciwie naśladuje łakomstwa, zamięszanie czyni w domu swoim; ale kto ma w nienawiści dary,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sprawiedliwego przemyśliwa, co ma mówić; ale usta niepobożnych wywierają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Dalekim jest Pan od niepobożnych; ale modlitwę sprawiedliwych wysłuchiwa.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oczów uwesela serce, a wieść dobra tuczy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słucha karności żywota, w pośrodku mądrych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uchodzi ćwiczenia, zaniedbywa duszy swojej; ale kto przyjmuje karanie, ma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ćwiczenie się w mądrości, a sławę uprzedza poniżenie.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sporządza myśli serca swego; ale od Pana jest odpowiedź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człowiecze zdadzą się być czyste przed oczyma jego; ale Pan jest, który waży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Włóż na Pana sprawy twe, a będą utwierdzone zamysły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dla siebie samego wszystko sprawił, nawet i niezbożnika na dzień 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jest Panu każdy wyniosłego serca; który choć sobie innych na pomoc weźmie, nie ujdzie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Miłosierdziem i prawdą oczyszczona bywa nieprawość, a w bojaźni Pańskiej odstępujemy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podobają Panu drogi człowieka, i nieprzyjaciół jego do zgody z nim przywodzi.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trocha z sprawiedliwością, niż wiele dochodów 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człowiecze rozrządza drogi swe; ale Pan sprawuje kroki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rozsądek jest w wargach królewskich; w sądzie nie błądzą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szale są ustawą Pańską, a wszystkie gwichty sprawiedliwe w worku są za sprawą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jest królom czynić niezbożność; bo sprawiedliwością stolica umocniona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Przyjemne są królom wargi sprawiedliwe, a szczerych w mowie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królewski jest posłem śmierci; ale mąż mądry ubłaga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jasności twarzy królewskiej jest żywot, a łaska jego jest jako obłok z deszczem późnym.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lepiej jest nabyć mądrości, niżeli złota najczystszego; a nabyć roztropności lepiej, niż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Gościniec uprzejmych jest odstąpić od złego; strzeże duszy swej, kto strzeże drogi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zginieniem przychodzi pycha, a przed upadkiem wyniosłość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być uniżonego ducha z pokornymi, niżeli dzielić korzyści z pysznymi.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wzgląd na słowa, znajduje dobre; a kto ufa w Panu, błogosławiony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mądrego serca, słynie rozumnym, a słodkość warg przydaje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Zdrój żywota jest roztropność tym, którzy ją mają; ale umiejętność głupich jest głupstwem.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roztropnie sprawuje usta swoje, a wargami swemi przydaje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Powieści wdzięczne są jako plastr miodu, słodkością duszy, a lekarstwem kościom.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 się podczas droga być prosta człowiekowi; wszakże dokończenie jej pewna droga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pracowity pracuje sobie; bo go pobudzają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niezbożny wykopuje złe, a w wargach jego jako ogień pałający.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przewrotny rozsiewa zwady, a klatecznik rozłącza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okrutny przewabia bliźniego swego, i wprowadza go na drogę niedobrą.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mruga oczyma swemi, zmyśla przewrotności; a kto rucha wargami swemi, broi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chwały jest sędziwość; znajduje się na drodze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nierychły do gniewu, niżeli mocarz; a kto panuje sercu swemu, lepszy jest, niżeli ten, co dobył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na łono rzucają; ale od Pana jest wszystko rozrządzenie jego.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kęs suchego chleba a w pokoju, niżeli pełen dom nabitego bydła ze swarem.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roztropny będzie panował nad synem, który jest ku hańbie; a między braćmi będzie dzielił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Tygiel srebra a piec złota doświadcza; ale Pan serc dośwadcza.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pilnuje warg złośliwych, a kłamca słucha języka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naśmiewa z ubogiego, uwłacza stworzycielowi jego; a kto się raduje z upadku czyjego, nie ujdzie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Korona starców są synowie synów ich, a ozdoba synów są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przystoi mowa poważna głupiemu, dopieroż księciu usta kłamliwe.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kamień drogi, tak bywa dar wdzięczny temu, który go bierze; do czegokolwiek zmierzy, zdarzy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pokrywa przestępstwo, szuka łaski; ale kto wznawia rzeczy, rozłącza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waży gromienie u roztropnego, niżeli sto plag u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Uporny tylko złego szuka, dla tego poseł okrutny będzie nań zesłany.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człowiekowi spotkać się z niedźwiedzicą osierociałą, niżeli z głupim w głupstwie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oddaje złem za dobre, nie wynijdzie złe z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zaczyna zwadę, jest jako ten, co przekopuje wodę; przetoż niż się zwada rozsili, zaniechaj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usprawiedliwia niezbożnego, a winnym czyni sprawiedliwego, oba jednako są obrzydliwością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 dostatku w ręku głupiego, ponieważ do nabycia mądrości rozumu nie 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Wszelkiego czasu miłuje przyjaciel, a w ucisku stawia się jako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głupi daje rękę, czyniąc rękojemstwo przed twarzą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zwadę, miłuje grzech; a kto wynosi usta swe, szuka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Przewrotny w sercu nie znajduje dobrego; a kto jest przewrotnego języka, wpadnie we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spłodził głupiego, na smutek swój spłodził go, ani się rozweseli ojciec niemądrego.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wesołe oczerstwia jako lekarstwo; ale duch sfrasowany wysusza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Niezbożny potajemnie dar bierze, aby podwrócił ścieszki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twarzy roztropnego znać mądrość; ale oczy głupiego aż na kraju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głupi żałością jest ojcu swemu, a gorzkością rodzicielce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nie dobra, winować sprawiedliwego, albo żeby przełożeni kogo dla cnoty bić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zawściąga mowy swe, jest umiejętnym; drogiego ducha jest mąż 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głupi milczy, za mądrego poczytany bywa; a który zatula wargi swoje, za rozumnego.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swej myśli, szuka tego, co mu się podoba, a w każdą rzecz wtrąca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 się głupi w roztropności, ale w tem, co mu objawia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przychodzi niezbożny, przychodzi też wzgarda, a z mężem lekkomyślnym urąganie.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ust męża mądrego są jako wody głębokie, a źródło mądrości jako potok wylewający.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dobra to, mieć wzgląd na osobę niezbożnego, aby był podwrócony sprawiedliwy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głupiego zmierzają do swaru, a usta jego do bitwy wyzywają.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głupiego są upadkiem jego, a wargi jego sidłem duszy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obmówcy są jako słowa zranionych, a wszakże przenikają do wnętrzności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niedbały w sprawach swoich, bratem jest utratnika.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Pańskie jest mocną wieżą; sprawiedliwy się do niej uciecze, a wywyższony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bogatego jest miastem jego mocnem, a jako mur wysoki w myśli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podnosi się serce człowiecze, a sławę uprzedza poniżenie.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odpowiada, pierwej niż wysłucha, głupstwo to jego i zelżywość.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męża znosi niemoc swoję; ale ducha utrapionego któż zniesie?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nabywa umiejętności, a ucho mądrych szuka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człowieczy plac mu czyni, i przed wielmożnych przywodzi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Sprawiedliwym zda się ten, kto pierwszy w sprawie swojej; ale gdy przychodzi bliźni jego, dochodzi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uśmierza zwady, i między możnymi rozsądek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krzywdą urażony trudniejszy nad miasto niedobyte, a swary są jako zawory u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każdego nasycon bywa żywot jego; urodzajem warg swych będzie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Śmierć i żywot jest w mocy języka, a kto go miłuje, będzie jadł owoce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żonę, znalazł rzecz dobrą, i dostąpił łaski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pokornie mówi; ale bogaty odpowiada surowie.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ma przyjaciół, ma się obchodzić po przyjacielsku, ponieważ przyjaciel bywa przychylniejszy nad brata.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chodzi w uprzejmości swej, niżeli przewrotny w wargach swoich, który jest głupim.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duszy bez umiejętności nie dobrze, a kto jest prędkich nóg,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człowiecze podwraca drogę jego, a przecie przeciwko Panu zapala się gniewem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przyczyniają wiele przyjaciół; ale ubogi od przyjaciela swego odłączony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będzie bez pomsty; a kto mówi kłamstwo, nie ujdzie.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się ich uniża przed księciem, a każdy jest przyjacielem mężowi szczodremu.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bracia ubogiego nienawidzą go; daleko więcej inni przyjaciele jego oddalają się od niego; woła za nimi, a niemasz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 rozumu, kto miłuje duszę swoję, a strzeże roztropności, aby znalazł co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fałszywy nie będzie bez pomsty; a kto mówi kłamstwo,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przystoi głupiemu rozkosz, ani słudze panować nad książętami.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 człowieczy zawściąga gniew jego, a ozdoba jego jest mijać 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Zapalczywość królewska jest jako ryk lwięcia; ale łaska jego jest jako rosa na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głupi jest utrapieniem ojcu swemu, a żona swarliwa jest jako ustawiczne kapanie przez 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majętność dziedzictwem przypada po rodzicach; ale żona roztropna jest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przywodzi twardy sen, a dusza gnuśna będzie łaknęła.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przykazania, strzeże duszy swojej; ale kto gardzi drogami swemi,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 pożycza, kto ma litość nad ubogim, a on mu za dobrodziejstwo jego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 syna swego, póki o nim nadzieja, a zabiegając zginieniu jego niech mu nie folguje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gniew okazuj, kiedy odpuszczasz karanie, grożąc mu, ponieważ odpuszczasz, że potem srożej karać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rady, a przyjmuj karność, abyś kiedyżkolwiek był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jest myśli w sercu człowieczem; ale rada Pańska, ta się ostoi.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Pożądana rzecz człowiekowi dobroczynność jego, ale lepszy jest ubogi, niż mąż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Bojażń Pańska prowadzi do żywota, a kto ją ma, w obfitości mieszka, i nie spotka go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kryje rękę swą pod pachę, i do ust swych nie podnosi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Bij naśmiewcę, żeby prostak był ostrożniejszym; a roztropnego sfukaj, żeby zrozumiał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wstyd i hańbę zadawający, ojca gubi i matkę wygania.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przestań słuchać nauki, któraby cię odwodziła od mów rozumnych.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złośliwy pośmiewa się z sądu, a usta niezbożnych połykają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Sądy są na pośmiewców zgotowane, a guzy na grzbiet głupich.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Wino czyni pośmiewcę, a napój mocny zwajcę; przetoż każdy, co się w nim kocha, nie bywa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królewski jest jako, ryk lwięcia; kto go rozgniewa, grzeszy przeciwko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Uczciwa rzecz każdemu, poprzestać zwady; ale głupim jest, co się w nią wdaje.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zimna leniwy nie orze; przetoż żebrać będzie we żniwa, ale nic nie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Rada w sercu męża jest jako woda głęboka: jednak mąż rozumny naczerpnie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Większa część ludzi przechwala się uczynnością swoją; ale w samej rzeczy, któż takiego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chodzi w uprzejmości swojej; błogosławieni synowie jego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siedząc na stolicy sądowej rozgania oczyma swemi wszystko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rzecze: Oczyściłem serce moje? czystym jest od grzechu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Dwojaki gwicht i dwojaka miara, to oboje obrzydliwością jest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zabawach swych poznane bywa i dziecię, jeźli czysty i prawy uczynek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słyszy, i oko, które widzi, Pan to oboje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się w spaniu, byś snać nie zubożał, otwórz oczy swoje, a nasycisz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Złe to, złe to, mówi ten, co kupuje, a odszedłszy, ali się chlubi.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umiejętne są jako złoto i obfitość pereł, i kosztowne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szatę tego, któryć ręczył za obcego; a od tego, który ręczył za cudzoziemkę, weźmij zastaw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Smaczny jest drugiemu chleb kłamstwa; ale potem piaskiem napełnione będą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radami utwierdzaj, a wojnę prowadź opatrznie.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objawia tajemnicę, zdradliwie się obchodzi; przetoż z tymy, którzy pochlebiają wargami swemi, nie miej towarzystwa.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złorzeczy ojcu swemu albo matce swojej, zgaśnie pochodnia jego w gęstych ciemnościach.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Dziedzictwu prędko z początku nabytemu naostatek błogosławić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Oddam złem. Oczekuj na Pana, a wybawi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Panu dwojaki gwicht, a szale fałszywe nie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Pana bywają sprawowane drogi męża; ale człowiek jakoż zrozumie drogę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Pożreć rzecz poświęconą, jest człowiekowi sidłem; a poślubiwszy co, tego zaś szukać, jakoby tego ujść.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mądry rozprasza niezbożnych, i przywodzi na nich pomstę.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ludzka jest pochodnią Pańską, która doświadcza wszystkich skrytości wnętrznych.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prawda króla strzegą, a stolica jego miłosierdziem wsparta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Ozdoba młodzieńców jest siła ich, a sędziwość poczciwością starców.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Złemu są lekarstwem siności ran, i razy przenikające do wnętrzności żywota jego.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królewskie jest w ręce Pańskiej jako potoki wód; kędy chce, nakłoni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droga człowieka prosta jest przed oczyma jego; ale Pan, jest który serca waży.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Czynić sprawiedliwość i sąd, bardziej się Panu podoba, niżeli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Wyniosłość oczu i nadętość serca, i oranie niepobożnych są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pracowitego pewne dostatki przynoszą; ale każdego skwapliwego przynoszą pewną nędzę.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Zebrane skarby językiem kłamliwym są marnością pomijającą tych, którzy szukają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Drapiestwo niezbożnych potrwoży ich; bo nie chcieli czynić to, co było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Mąż, którego droga przewrotna, obcym jest; ale sprawa czystego jest prosta.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mieszkać w kącie pod dachem, niżeli z żoną swarliwą w domu przestronnym.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niezbożnego pragnie złego, a przyjaciel jego nie bywa wdzięczny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karzą naśmiewcę, prostak mędrszym bywa; a gdy roztropnie postępują z mądrym, przyjmuje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daje przestrogę sprawiedliwemu na domie niezbożnika, który podwraca niezbożnych dla złości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zatula ucho swe na wołanie ubogiego, i on sam będzie wołał, a nie będzie wysłuchany.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potajemnie dany uśmierza zapalczywość, i upominek w zanadrza włożony gniew wielki uspokaja.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się mnoży sprawiedliwemu, gdy się sąd odprawuje; ale strach tym, którzy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błądzący z drogi mądrości w zebraniu umarłych odpoczywać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Mąż, który dobrą myśl miłuje, staje się ubogim; a kto miłuje wino i olejki, nie zbogaci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Niezbożnik będzie okupem za sprawiedliwego, a za uprzejmych przewrotnik.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w ziemi pustej, niż z żoną swarliwą i gniewliwą.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 pożądany i olej są w przybytku mądrego; ale głupi człowiek pożera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naśladuje sprawiedliwości i miłosierdzia, znajduje żywot, sprawiedliwość i 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ubiega miasto mocarzy, a burzy potęgę ufności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ust swoich i języka swego, strzeże od ucisków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Hardego i pysznego imię jest naśmiewca, który wszysko poniewoli i z pychą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Leniwego żądość zabija; bo ręce jego robić nie chcą.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dnia pała pożądliwością; ale sprawiedliwy udziela, a nie szczędzi.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niepobożnych jest obrzydliwością , a dopieroż gdyby ją w grzechu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fałszywy zaginie; ale mąż dobry to, co słyszy, statecznie mówić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niezbożny zatwardza twarz swoję; ale uprzejmy sam sprawuje drogę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mądrości, ani rozumu, ani rady przeciwko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Konia gotują na dzień bitwy; ale od Pana jest wybawienie.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dobre imię, niż bogactwa wielkie; a przyjaźń lepsza, niż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i ubogi spotkali się z sobą; ale Pan jest obydwóch stworzycielem.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Ostrożny widząc złe ukrywa się; ale prostacy wprost idąc wpadają w 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Pokory i bojaźni Pańskiej nagrodą jest bogactwo, i sława i 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sidła są na drodze przewrotnego; kto strzeże duszy swej, oddala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młodego według potrzeby drogi jego; bo gdy się zstarzeje, nie odstąpi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nad ubogimi panuje; ale ten, co pożycza, sługą bywa tego, który mu pożycza.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sieje nieprawość, żąć będzie utrapienie, a rózga gniewu jego 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dobrotliwe, toć będzie ubłogosławione; bo udziela chleba swego ubogiemu.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Wyrzuć naśmiewcę, a ustanie zwada; owszem uspokoi się swar i pohańbienie.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czystość serca, a jest wdzięczność w wargach jego, temu król przyjacielem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Pańskie strzegą umiejętności; ale przedsięwzięcia przewrotnego podwraca.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Leniwiec mówi: Lew na dworzu, w pośród ulicy bym był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obcych niewiast są dół głęboki; na kogo się Pan gniewa, wpadnie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przywiązane jest do serca młodego; ale rózga karności oddali je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ciemięży ubogiego, aby sobie przysporzył, także kto daje bogatemu: pewnie zubożeje.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ucha twego, a słuchaj słów mądrych, a serce twoje przyłóż ku nauce mojej;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będzie uciechą, gdy je zachowasz w sercu twojem, gdy będą społem sporządzone w wargach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w Panu ufanie twoje; oznajmujęć to dziś, a ty tak 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Izalim ci nie napisał znamienitych rzeczy z strony rad i umiejętności,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ci do wiadomości podał pewność powieści prawdziwych, abyś umiał odnosić słowa prawdy tym, którzy cię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odzieraj nędznego, przeto że nędzny jest; ani ubogiego w bramie uciskaj.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się podejmie sprawy ich, i wydrze duszę tym, którzy im wydzierają.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przyjacielem gniewliwemu, a z mężem popędliwym nie obcuj,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snać nie przywykł ścieszkom jego, a nie włożył sidła na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między tymi, którzy ręczą; ani między rękojmiami za długi;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jeźlibyś nie miał czem zapłacić, przeczżeby kto miał brać pościel twoją pod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przenoś starej granicy, którą uczynili ojcowie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Widziałżeś męża rątszego w sprawach swoich? Takowyć przed królami staje, a nie staje przed podłymi.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siądziesz, abyś jadł z panem, uważaj pilnie, kto jest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Inaczej wraziłbyś nóż w gardło swoje, jeźlibyś był chciwy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pragnij łakoci jego ; bo są pokarmem obłudnym.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staraj się, abyś się zbogacił; owszem, zaniechaj opatrzności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miałżebyś obrócić oczy twoje na bogactwo, które prędko niszczeje? bo sobie uczyni skrzydła podobne orlim, i uleci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 chleba człowieka zazdrosnego, a nie żądaj łakoci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on ciebie waży w myśli swej, tak ty waż pokarm jego. Mówić: Jedz i pij, ale serce jego nie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Sztuczkę twoję, którąś zjadł, zwrócisz, a utracisz wdzięczne słowa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głupim nie mów; albowiem wzgardzi roztropnością powieści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przenoś granicy starej, a na rolę sierotek nie wchodź.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obrońca ich możny; onci się podejmuje sprawy ich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Obróć do nauki serce twoje, a uszy twoje do powieści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odejmuj od młodego karności; bo jeźli go ubijesz rózgą,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bij rózgą, a duszę jego z piekła wyrwiesz.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będzieli mądre serce twoje, będzie się weseliło serce moje, serce moje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rozweselą się nerki moje, gdy będą mówiły wargi twoje, co jest prawego.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zajrzy serce twoje grzesznikom; ale raczej chodż w bojańni Pańskiej na każdy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jest zapłata, przeto nadzieja twoja nie będzie wykorzeniona.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mój! a bądź mądry, i nawiedź na drogę 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między pijanicami wina, ani między żarłokami mięsa;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pijanica i żarłok zubożeje, a ospały w łatach chodzić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ojca twego, który cię spłodził, a nie pogardzaj matką twoją, gdy się zstarzeje.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Kupuj prawdę, a nie sprzedawaj jej; kupuj mądrość, umiejętność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się raduje ojciec sprawiedliwego, a kto spłodził mądrego, weseli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tedy weseli ojciec twój, i matka twoja; i niech się rozraduje rodzicielka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daj mi serce twoje, a oczy twoje niechaj strzegą dróg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nierządnica jest dół głęboki, a cudza żona jest studnia ciasna.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też jako zbojca zasadzki czyni, a zuchwalców między ludźmi rozmnaża.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biada? Komu niestety? Komu zwady? Komu krzyk? Komu rany daremne? Komu zapalenie oczów?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siadają na winie; tym, którzy chodzą, szukając przyprawnego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zapatruj się na wino, gdy się rumieni, i gdy wydaje w kubku łunę swoję, a prosto wyskakuje.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koniec jako wąż ukąsi, a jako żmija uszczknie;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twoje patrzyć będą na cudze żony, a serce twe będzie mówiło przewrotności;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jako ten, który leży w pośród morza, a jako ten, który śpi na wierzchu masztu;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Rzeczesz:Ubito mię, a nie stękałem, potłuczono mię, a nie czułem. Gdy się ocucę, udam się zaś do tego.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naśladuj ludzi złych, ani żądaj przebywać z nimi;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serce ich myśli o drapiestwie, a wargi ich mówią o uciśnieniu.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Mądrością bywa dom zbudowany, a roztropnością umocniony.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przez umiejętność komory napełnione bywają wszelakiemi bogactwami kosztownemi i wdzięcznemi.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mądry mocny jest, a mąż umiejętny przydaje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 mądrą radę zwiedziesz bitwę, a wybawienie przez mnóstwo radców mieć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Wysokie są głupiemu mądrości; w bramie nie otworzy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myśli źle czynić, tego złośliwym zwać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 myśl głupiego jest grzechem, a pośmiewca jest obrzydliwością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będziesz gnuśnym, tedy w dzień ucisku słaba będzie siła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Wybawiaj pojmanych na śmierć; a od tych, którzy idą na stracenie,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rzeczesz: Otośmy o tem nie wiedzieli; izali ten, który waży serca, nie rozumie? a ten, który strzeże duszy twojej, nie rozezna? i nie odda człowiekowi według uczynków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 miód, synu mój! bo dobry, i plastr słodki podniebieniu twemu;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umiejętność mądrości duszy twojej, jeźliże ją znajdziesz; onać będzie nagrodą, a nadzieja twoja nie będzie wycięta.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zasadzki, niezbożniku! na przybytek sprawiedliwego, a nie przeszkadzaj odpocznieniu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siedm kroć upada sprawiedliwy, przecie zaś powstaje; ale niezbożni wpadną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upadnie nieprzyjaciel twój, nie ciesz się; i gdy się potknie, niech się nie raduje serce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snać nie ujrzał Pan, a nie podobałoby się to w oczach jego, i odwróciłby od niego gniew swój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gniewaj się dla złośników, ani się udawaj za niepobożnymi;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nie weźmie złośnik nagrody; pochodnia niepobożnych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bój się Pana i króla, a z niestatecznymi nie mięszaj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znagła powstanie zginienie ich, a upadek obydwóch któż 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toć też mądrym należy: wzgląd mieć na osobę u sądu, nie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mówi niepobożnemu; Jesteś sprawiedliwy, będą ludzie przeklinać, a narody się nim brzydzić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którzy go karzą, szczęśliwi będą, a przyjdzie na nich błogosławieństwo każdego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Pocałują wargi tego, co mówi słowa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Rozrządź na polu robotę twoję, a sprawuj pilnie rolę swoję; a potem będziesz budował 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świadkiem lekkomyślnym przeciw bliźniemu swemu, ani czyń łagodnych namów wargami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Jako mi uczynił, tak mu uczynię; oddam mężowi temu według uczynku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przez pole męża leniwego a przez winnicę człowieka głupiego;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porosła wszędzie ostem; pokrzywy wszystko pokryły, a płot kamienny jej rozwalił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ja ujrzawszy złożyłem to do serca mego, a widząc to wziąłem to ku przestrodze.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się prześpisz, trochę podrzemiesz, trochę złożysz ręce, abyś odpoczywał;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ubóstwo twoje przyjdzie jako podróżny, a niedostatek twój jako mąż zbrojny.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przypowieści Salomonowe, które zebrali mężowie Ezechyjasza,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Sława to Boża, taić sprawę; ale sława królów, wywiadywać się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niebios, i głębokość ziemi, i serce królów nie są doścignione.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 zużelicę od srebra, a wynijdzie odlewającemu naczynie kosztowne.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 niezbożnika od oblicza królewskiego, a umocni się w sprawiedliwości stolica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udawaj się za zacnego przed królem, a na miejscu wielmożnych nie stawaj;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 jest, iż ci rzeką: Postąp sam: a niżeliby cię zniżyć miano przed księciem; co widują oczy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pokwapiaj się do swaru, byś snać na ostatek nie wiedział, co masz czynić, gdyby cię zawstydził bliźni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 do końca sprawę swoję z przyjacielem twoim, a tajemnicy drugiego nie objawiaj;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cię snać nie zelżył ten, co cię słucha, a niesława twoja zostałaby na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 jest jabłko złote z wyrzezaniem srebrnem, takieć jest słowo do rzeczy powiedziane.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mądrze napomina, jest u tego, co słucha, jako nausznica złota, i klejnot z 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zimno śnieżne czasu żniwa: tak poseł wierny tym, którzy go posyłają; bo dusze panów swych ochładza.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się chlubi darem zmyślonym, jest jako wiatr i obłoki bez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cierpliwością bywa zmiękczony, a język łagodny kości łamie.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Znajdzieszli miód, jedzże, ileć potrzeba, by snać objadłszy się go nie zwrócił.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Powściągnij nogę twoję od domu bliźniego twego, by snać będąc ciebie syt, nie miał cię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mówi fałszywe świadectwo przeciw bliźniemu swemu, jest jako młot, i miecz, i strzała ostra.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Ufność w człowieku przewrotnym jest w dzień ucisku jako ząb wyłamany i noga wywiniona.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ten, który zewłoczy odzienie czasu zimy, albo leje ocet na saletrę, taki jest ten, który śpiewa pieśni sercu smutnemu.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Jeźliżeby łaknął ten, co cię nienawidzi, nakarm go chlebem; a jeźliby pragnął, daj mu się napić wody;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węgle rozpalone zgromadzisz na głowę jego, a Pan ci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wiatr północny deszcz przynosi: tak przynosi twarz gniewliwą język uszczypliwy.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w kącie pod dachem, niżeli z żoną swarliwą w domu przestronnym.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woda chłodna duszy pragnącej: tak wieść dobra z ziemi dalekiej.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źródło nogami pomącone, albo zdrój zepsuty: tak sprawiedliwy, który upada przed niezbożnym.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jeść wiele miodu nie jest rzecz dobra: tak szukanie własnej sławy jest niesławne.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Mąż, który nie ma mocy nad duchem swoim, jest jako miasto rozwalone bez muru.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śnieg w lecie, i jako deszcz we żniwa; tak głupiemu nie przystoi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ptak tam i sam tuła, i jako jaskółka lata: tak przeklęstwo niezasłużone 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Bicz na konia, ogłów na osła, a kij potrzebny jest na grzbiet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głupiemu według głupstwa jego, abyś mu i ty nie był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głupiemu według głupstwa jego, aby się sobie nie zdał być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Jakoby nogi obciął, tak się bezprawia dopuszcza, kto się głupiemu poselstwa powierza.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nierówne są golenie u chromego: tak jest powieść w ustach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kiedy kto przywiązuje kamień drogi do procy: tak czyni ten, który uczciwość głupiemu wyrządza.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ciernie, gdy się dostaną w rękę pijanego: tak przypowieść jest w ustach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Pan stworzył wszystko, a daje zapłatę głupiemu, daje także zapłatę przestępcom.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pies wraca się do zwrócenia swego: tak głupi powtarza głupstwo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Ujrzyszli człowieka, co się sobie zda być mądrym, nadzieja o głupim lepsza jest, niżeli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lew na drodze, lew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drzwi obracają na zawiasach swoich: tak leniwiec na łóżku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Leniwiec rękę kryje do zanadrzy swych, a ciężko mu jej podnosić do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Leniwiec zda się sobie być mędrszym, niżeli siedm odpowiadających z rozsądkiem.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Jakoby też psa za uszy łapał, kto się mimo idąc w cudzą zwadę wdaje.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szalony wypuszcza iskry i strzały śmiertelne: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jest każdy, który podchodzi przyjaciela swego, a mówi: Azam ja nie żartował?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niestaje drew, gaśnie ogień; tak gdy nie będzie klatecznika, ucichnie zwada.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węgiel martwy służy do rozniecenia, i drwa do ognia; tak człowiek swarliwy do rozniecenia zwady.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obmówcy są jako słowa zranionych; a wszakże przenikają do wnętrzności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nieprzyjacielskie i serce złe są jako srebrna piana, którą polewają naczynie gliniane.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kogo nienawidzi, za inszego się udaje wargami swemi; ale w sercu swojem myśli o zdradzie.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Gdyć się ochotnym mową swą ukazuje, nie wierz mu: bo siedmioraka obrzydliwość jest w sercu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zdradliwie bywa pokryta; ale odkryta bywa złość jej w 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drugiemu dół kopie, wpada weń; a kto kamień toczy, na niego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języka kłamliwego ma utrapienie w nienawiści, a usta łagodne przywodzą do upadku.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 się ze dnia jutrzejszego; bo nie wiesz, coć przyniesie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cię kto inny chwali, a nie usta twoje; obcy, a nie wargi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Ciężkić jest kamień, i piasek ważny; ale gniew głupiego cięższy, niż to oboje.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Okrutnyć jest gniew, i nagła popędliwość; ale przed zazdrością któż się ostoi?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przymówka jawna, niżeli miłość skryta.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są rany od przyjaciela, niż łagodne całowanie człowieka nienawidzącego.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nasycona i plastr miodu podepcze; ale głodnej duszy i gorzkość wszelaka słodka.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ptak odlatuje od gniazda swojego: tak człowiek odchodzi od 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maść i kadzenie uwesela serce: tak słodkość przyjaciela uwesela więcej, niż własna 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Przyjaciela twego, i przyjaciela ojca twego nie opuszczaj, a do domu brata twego nie wchodź w dzień utrapienia twego; bo lepszy sąsiad bliski, niż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mądrym, synu mój! a uweselaj serce moje, abym miał co odpowiedzieć temu, któryby mi urągał.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Ostrożny, upatrując złe, ukrywa się; ale prostak wprost idąc, w szkodę popada.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szatę tego, któryć ręczył za obcego; a od tego, który ręczył za cudzoziemkę, weźmij zastaw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który przyjacielowi swemu wielkim głosem rano wstawając błogosławi, poczytane to będzie za przeklęstwo.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Kapanie ustawiczne w dzień gwałtownego deszczu, i żona swarliwa są sobie podobni;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ją kryje, kryje wiatr, a wonią wyda; jako olejek wonny w prawej 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żelazem bywa naostrzone; tak mąż zaostrza oblicze 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drzewa figowego, pożywa owocu jego; także kto strzeże pana swego, uczczony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w wodzie twarz przeciwko twarzy ukazuje: tak serce człowiecze przeciw człowiekowi.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nie mogą być nasycone; także i oczy ludzkie nasycić się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Tygiel srebra a piec złota doświadcza, a człowieka wieść sławy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głupiego i w stępie między krupami stąporem stłukł, nie odejdzie od niego głupstwo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Doglądaj pilnie dobytku twego, a miej pieczę o trzodach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nie na wieki trwa bogactwo, ani korona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wzrasta trawa, a ukazują się zioła, tedy z gór siano zbierają.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będą na szaty twoje, a nagrodą polną kozły.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dostatek mleka koziego na pokarm twój, na pokarm domu twego, i na pożywienie dziewek twoich.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Uciekają niezbożni, choć ich nikt nie goni: ale sprawiedliwi jako lwię młode są bez bojaźni.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przestępstwa ziemi wiele bywa książąt jej; ale dla człowieka roztropnego i umiejętnego trwałe bywa państwo.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ubogi, który uciska nędznych, podobny jest dżdżowi gwałtownemu, po którym chleba nie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opuszczają zakon, chwalą niezbożnika; ale ci, którzy strzegą zakonu, są im odpornymi.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źli nie zrozumiewają sądu; ale którzy Pana szukają, rozumieją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chodzi w uprzejmości swojej, niżeli przewrotny na drogach swych, chociaż jest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zakonu, jest synem roztropnym; ale kto karmi obżercę, czyni zelżywość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rozmnaża majętność swoję z lichwy i z płatu, temu ją zbiera, który ubogiemu szczodrze będzie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odwraca ucho swe, aby nie słuchał zakonu, i modlitwa jego jest obrzydliwością.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zawodzi uprzejmych na drogę złą, w dół swój sam wpadnie; ale uprzejmi odziedziczą rzeczy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bogaty zda się sobie być mądrym; ale ubogi roztropny dochodzi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radują sprawiedliwi, wielka jest sława; ale gdy powstawają niepobożni, kryje się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pokrywa przestępstwa swe, nie poszczęści mu się; ale kto je wyznaje i opuszcza, miłosierdzia dostąpi.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się zawsze boi; ale kto zatwardza serce swoje, wpada w 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niezbożny, panujący nad ludem ubogim jest jako lew ryczący, i jako niedźwiedź głodny.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bezrozumny wielkim jest drapieżcą: ale kto nienawidzi łakomstwa, przedłuży dni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Człowieka, który gwałt czyni krwi ludzkiej, choćby i do dołu uciekał, nikt nie zatrzyma.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uprzejmości, zachowany będzie; ale przewrotny na drogach swoich oraz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sprawuje ziemię swoję, chlebem nasycony bywa; ale kto naśladuje próżnujących, ubóstwem nasycony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wierny przyczyni błogosławieństwa; ale kto się prędko chce zbogacić, nie bywa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Mieć wzgląd na osobę, rzecz niedobra; bo nie jeden dla kęsa chleba staje się przewrotnym.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Prędko chce człowiek zazdrościwy zbogatnieć, a nie wie, iż nać niedostatek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strofuje człowieka, większą potem łaskę znajduje, niż ten, co pochlebia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łupi ojca swego, albo matkę swoją, a mówi, iż to nie grzech: towarzyszem jest mężobójcy.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Wysokomyślny wszczyna zwadę; ale kto nadzieję ma w Panu, dostatek mieć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 sercu swem, głupi jest; ale kto sobie mądrze poczyna, ten ujdzie nieszczęścia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ubogiemu, nie będzie miał niedostatku; ale kto od niego odwraca oczy swe, wielkie przeklęstwa nań przyjdą.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niepobożni powstawają, kryje się człowiek; ale gdy giną, sprawiedliwi się rozmnażają.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na częste karanie zatwardza kark swój, nagle zniszczeje, i nie wskóra.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rozmnażają sprawiedliwi, weseli się lud; ale gdy panuje bezbożnik, wzdycha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Mąż, który miłuje mądrość, uwesela ojca swego; ale kto chowa nierządnicę, traci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sądem ziemię utwierdza; ale mąż, który dary bierze, podwraca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pochlebia przyjacielowi swemu, rozciąga sieć przed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Występek złego jest mu sidłem; ale sprawiedliwy śpiewa i weseli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wyrozumiewa sprawę nędznych; ale niezbożnik nie ma na to rozumu i 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naśmiewcy zawodzą miasto; ale mądrzy odwracają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mądry, wiedzieli spór z mężem głupim, choćby się gniewał, choćby się też śmiał, nie będzie miał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krwawi nienawidzą uprzejmego; ale uprzejmi staranie wiodą o duszę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ducha swego wywiera głupi, ale mądry na dalszy czas go zawściąga.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Pana, który rad słucha słów kłamliwych, wszyscy słudzy jego są niepobożni.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i zdzierca spotkali się; a wszakże obydwóch oczy Pan oświeca.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Króla, który sądzi uciśnionych według prawdy, stolica jego na wieki utwierdzona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Rózga i karność mądrość daje; ale dziecię swawolne zawstydza matkę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rozmnażają niezbożni, rozmnaża się i przestępstwo; ale sprawiedliwi upadek ich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 syna twego, a sprawić odpocznienie, i sposobi rozkosz duszy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proroctwo ustaje, lud bywa rozproszony; ale kto strzeże zakonu, błogosławiony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nie bywa słowami naprawiony; bo choć rozumie, jednak nie odpowiada.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Ujrzysz człowieka skwapliwego w sprawach swoich; ale lepsza jest nadzieja o głupim, niż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rozkoszy chowa z dzieciństwa sługę swego, na ostatek będzie chciał być za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gniewliwy wszczyna zwadę, a pierzchliwy wiele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człowiecza poniża go; ale pokorny w duchu sławy dostępuje.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spółkuje ze złodziejem, ma w nienawiści duszę swoję; także też kto przeklęstwa słyszy, a nie objawia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człowieczy stawia sobie sidło; ale kto ma nadzieję w Panu, wywyższony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tych, co szukają twarzy panów; aleć od Pana jest sąd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Sprawiedliwym jest mąż niezbożny obrzydliwością; a zasię kto w uprzejmości chodzi, jest niezbożnym obrzydliwością.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słowa Agóra, syna Jakiego, i zebranie mów tegoż męża do Ityjela, do Ityjela i Uchala.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Zaistem jest głupszy nad innych, a rozumu człowieczego nie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nauczyłem się mądrości, a umiejętności świętych nie umiem.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wstąpił na niebo, i zasię zstąpił? któż zgromadził wiatr do garści swych? Któż zagarnął wody do szaty swej? któż utwierdził wszystkie kończyny ziemi? Cóż za imię jego? i co za imię syna jego? Wieszże?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mowa Boża jest czysta; on jest tarczą tym, którzy ufają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przydawaj do słów jego, aby cię nie karał, a byłbyś znaleziony w kłamstwie.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Dwóch rzecz żądam od ciebie, nie odmawiajże mi pierwej niż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i słowo kłamliwe oddal odemnie; ubóstwa i bogactwa nie dawaj mi; żyw mię tylko pokarmem według potrzeby mojej;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snać nasyconym będąc nie zaprzał się ciebie, i nie rzekł: Któż jest Pan? Albo zubożawszy żebym nie kradł, i nie brał nadaremno imienia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podwodź na sługę przed Panem jego, być snać nie złorzeczył, a ty abyś nie zgrzeszył.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rodzaj, który ojcu swemu złorzeczy, a matce swojej nie błogosławi.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rodzaj, który się zda sobie być czystym, choć od plugastwa swego nie jest omyty.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rodzaj, którego są wyniosłe oczy, i powieki jego wywyższone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rodzaj, którego zęby są jako miecze, a trzonowe zęby jego jako noże na pożarcie ubogich na ziemi, a nędzników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Pijawka ma dwie córki, które mówią: Przynieś, przynieś.Trzy rzeczy są, które nie bywają nasycone, owszem cztery, które nie mówią: Dosyć.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Grób, i żywot niepłodny, ziemia też nie bywa nasycona wodą, a ogień nie mówi: Dosyć.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się naśmiewa z ojca, i wzgardza posłuszeństwem macierzyńskiem, wykłują kruki u potoków, i orlęta je wyjedzą.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trzy rzeczy są ukryte przedemną, owszem cztery, których nie wiem: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orlej na powietrzu, drogi wężowej na skale, drogi okrętowej w pośród morza, i drogi mężowej z panną.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Takać jest droga niewiasty cudzołożącej: je, a uciera usta swoje, i mówi: Nie popełniłam złego uczynku.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trzech rzeczy porusza się ziemia, owszem dla czterech, których znieść nie może: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sługi, kiedy panuje, i dla głupiego, kiedy się nasyci chleba;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przemierzłej niewiasty, kiedy za mąż idzie, i dla dziewki, kiedy dziedziczy po pani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cztery rzeczy najmniejsze na ziemi, wszakże są mędrsze nad mędrców: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Mrówki, huf słaby, które sobie jednak w lecie gotują pokarm swój;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Króliki, twór słaby, którzy jednak budują w skale dom swój;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Szarańcze króla nie mają, a wszakże wszystkie hufami wychodzą;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Pająk rękoma robi, a bywa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trzy rzeczy są, które wspaniale chodzą, owszem cztery, które zmężyle chodzą: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najmocniejszy między zwierzętami, który przed nikim nie ustępuje: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Koń na biodrach przepasany, i kozieł, i król, przeciw któremu żaden nie powstaje.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 głupio uczynił, gdyś się wynosił, albo jeźliś źle myślił, połóżże rękę na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tłucze śmietanę, wybija masło; a kto bardzo nos wyciera, wyciska krew; tak kto wzbudza gniew, wszczyna zwadę.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słowa Lemuela króla, i zebranie mów, któremi go ćwiczyła matka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rzekę, synu mój? cóż rzekę, synu żywota mego? i cóż rzekę, synu ślubów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niewiastom siły twojej, ani dróg twoich tym, którzy do zginienia królów przywodzą.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królom, o Lemuelu! nie królom należy pić wino, a nie panom bawić się napojem mocnym;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snać pijąc nie zapomniał na ustawy, a nie odmienił spraw wszystkich ludzi uciśnionych.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napój mocny ginącemu, a wino tym, którzy są ducha sfrasowanego.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napije, a zapomni ubóstwa swego, a na utrapienie swoje niech więcej nie wspomni.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swe za niemym w sprawie wszystkich osądzonych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usta swe, sądź sprawiedliwie, a podejmij się sprawy ubogiego i nędznego.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znajdzie niewiastę stateczną, gdyż nad perły daleko większa jest cena 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męża jej ufa jej, a na korzyściach schodzić mu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mu czyni ,a nie źle, po wszystkie dni żywota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 wełny i lnu, a pracuje ochotnie rękami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Podobna jest okrętom kupieckim; z daleka przywodzi żywność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wstaje bardzo rano, a daje pokarm czeladzi swej, a obrok słuszny dziewkom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Obmyśla rolę, i ujmuje ją; z zarobku rąk swoich szczepi 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Przepasuje mocą biodra swe, a posila ramiona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Doświadcza, że jest dobra skrzętność jej, a nie gaśnie w nocy pochodnia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swoje obraca do kądzieli, a palcami swemi trzyma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swą otwiera ubogiemu, a ręce swoje wyciąga ku nędznemu.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boi się o czeladź swoję czasu śniegu; albowiem wszystka czeladź jej obłoczy się w szatę dwoistą.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Kobierce sobie robi; płótno subtelne i szarłat jest odzieniem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Znaczny jest w bramach mąż jej, gdy siedzi między starszymi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Płótno robi, i sprzedaje, także pasy sprzedaje kupcowi.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i przystojność jest odzieniem jej; nie frasuje się o czasy przyszłe.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Mądrze otwiera usta swe, a nauka miłosierdzia jest na języku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Dogląda rządu w domu swym, a chleba próżnując nie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Powstawszy synowie jej błogosławią jej; także i mąż jej chwali 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Wiele niewiast grzecznie sobie poczynały; ale je ty przechodzisz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Omylna jest wdzięczność, i marna piękność; ale niewiasta, która się Pana boi, ta pochwały godna.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jej z owocu ręku jej, a niechaj ją chwalą w bramach uczynki 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2024-04-20T08:09:39Z</dcterms:modified>
</cp:coreProperties>
</file>