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Salomona, syna Dawidowego, króla Izraelskiego,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poznania mądrości i ćwiczenia, ku wyrozumieniu powieści roztropnych;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pojęcia ćwiczenia w rozumie, w sprawiedliwości, w sądzie i w 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podania prostakom ostrożności, młodemu umiejętności, i opatrzności.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gdy mądry słuchać będzie, przybędzie mu nauki, a roztropny w radach opatrzniejszy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zrozumiał przypowieści, i wykłady ich, słowa mądrych i zagadki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początkiem umiejętności; ale głupi mądrością i ćwiczeniem gardzą.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mój! ćwiczenia ojca twego, a nie opuszczaj nauki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przyda wdzięczności głowie twojej, i będzie łańcuchem kosztownym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jeżliby cię namawiali grzesznicy, nie przyzwalaj.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Jeźlićby rzekli: Pójdź z nami, czyhajmy na krew, zasadźmy się na niewinnego bez przyczyny;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Pożremyż ich żywo, jako grób, a całkiem, jako zstępujących w dół;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Wszelkiej majętności kosztownej nabędziemy, napełnimy domy nasze korzyścią;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Rzuć między nas los twój; mieszek jeden wszyscy mieć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mójâ nie chodźże z nimi w drogę; zawściągnij nogi twojej od ścieżek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nogi ich ku złemu bieżą, i spieszą się na wylanie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próżno zastawiają sieci przed oczyma wszelkiego ptaka skrzydlastego: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ci na krew swoję czyhają, a zasadzają się na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Takieć są ścieszki każdego czyhającego na zysk, który duszę pana swego odbiera.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na dworzu woła, głos swój na ulicach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największym zgiełku woła, u wrót bram, w miastach powieści swoje opowiada,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Prostacy! dokądże się kochać będziecie w prostocie? a naśmiewcy pośmiewisko miłować będziecie? a głupi nienawidzieć umiejętności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Nawróćcież się na karanie moje; oto wam wydam ducha mojego, a podam wam do znajomości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Ponieważem wołała, a nie chcieliście; wyciągałam rękę moję, a nie był, ktoby uważał;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odrzuciliście wszystkę radę moję, a karności mojej nie chcieliście przyjąć;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w zginieniu waszem śmiać się będę, będę z was szydziła, gdy przyjdzie, czego się strachacie.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 jako spustoszenie, czego się strachacie, i gdy zginienie wasze przypadnie jako wicher, gdy przyjdzie na was ucisk i utrapienie;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wzywać będą, a nie nie wysłucham; szukać mię będą z poranku, a nie znajdą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mieli w nienawiści umiejętność, a bojaźni Pańskiej nie obrali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przestawali na radzie mijej, ale gardzili wszelką karnością moją: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będą używać owocu dróg swoich, a radami swemi nasyceni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odwrócenie prostaków pozabija ich, a szczęście głupich wytraci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mię słucha, bezpiecznie mieszkać będzie, a będzie wolny od strachu złych rzeczy.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2024-03-28T15:17:09Z</dcterms:modified>
</cp:coreProperties>
</file>