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mądry przyjmuje ćwiczenie ojcowskie, ale naśmiewca nie słucha strofowania.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będzie pożywał dobrego z owocu ust swoich; ale dusza przewrotnych krzywdy pożywać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ust swych, strzeże duszy swojej; kto lekkomyślnie otwiera wargi swe, będzie starty.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leniwego żąda, a nic nie ma; ale dusza pracowitych zbogaci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kłamliwego nienawidzi sprawiedliwy; ale niezbożny staje się obrzydliwym i shańbionym.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strzeże tego, który żyje bez zmazy; ale niezbożność podwraca grzesznika.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Znajduje się taki co się czyni bogatym, a nie ma nic; i taki, co się czyni ubogim, choć ma wiele bogactw.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Okup żywota człowieczego jest bogactwo jego; ale ubogi nie słucha łajania.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sprawiedliwych jasna: ale pochodnia bezbożnych zgaśnie.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Samą tylko pychą człowiek zwady wszczyna, ale przy tych, co radę przyjmują,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 źle nabyte umniejszą się; ale kto je zgromadza ręką swą, przyczynia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Nadzieja długa wątli serce; ale żądość wypełniona jest drzewem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słowem Bożem, sam sobie szkodzi; ale kto się boi przykazania jego, odniesie nagrodę.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mądrego jest źródłem żywota ku ochronieniu się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 dobry daje łaskę; ale droga przewrotnych jest przykra.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ostrożny umiejętnie sobie poczyna; ale głupi rozpościera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Poseł niezbożny upada we złe; ale poseł wierny jest lekarstwem.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Ubóstwo i zelżywość przyjdzie na tego, który się wyłamuje z karności; ale kto przestrzega upominania, wysławiony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Żądność wypełniona słodka jest duszy; ale odstąpić od złego, głupim jest obrzydliwością.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z mądrymi, mądrym będzie; ale kto towarzyszy z głupimi, startym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Nieszczęście grzeszników ściga; ale sprawiedliwym Bóg dobrem nagrodzi.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zostawia dziedzictwo synom synów swoich; ale majętność grzesznika sprawiedliwemu zachowana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Obfita żywność na roli ubogich, a drugi ginie przez nieroztropność.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zawściąga rózgi swej, ma w nienawiści syna swego; ale kto go miłuje, wczas go karze.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je, i nasyca duszę swoję; ale żołądek niezbożnych niedostatek cierpi.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2024-04-27T20:33:47Z</dcterms:modified>
</cp:coreProperties>
</file>