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Mądra niewiasta buduje dom swój; ale go głupia rękami swemi rozwala.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chodzi w szczerości swojej, boi się Pana; ale przewrotny w drogach swoich gardzi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ustach głupiego jest rózga hardości; ale wargi mądrych strzegą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niemasz wołów, żłób jest próżny; ale siłą wołów mnoży się obfitość zboża.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prawdziwy nie kłamie; ale świadek fałszywy mówi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Naśmiewca szuka mądrości, a nie znajduje; ale umiejętność roztropnemu jest snadna.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precz od oblicza męża głupiego, gdyż nie znajdziesz przy nim warg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ostrożnego jest rozumieć drogę swoję, ale głupstwo głupich jest zdrada.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głupi nakrywa grzech, a między uprzejmymi mieszka przyjaźń.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każdego uznaje gorzkość duszy swojej, a do wesela jego nie przymięsza się obcy.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niezbożnych zgładzony będzie; ale przybytek cnotliwych zakwitnie.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 się pod czas droga być prosta człowiekowi; wszakże dokończenie jej jest drogą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 śmiechu boleje serce, a koniec wesela bywa smutek.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Drogami swemi nasyci się człowiek przewrotnego serca; ale się go chroni mąż dobry.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Prostak wierzy każdemu słowu; ale ostrożny zrozumiewa postępki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się boi, i odstępuje od złego; ale głupi dociera, i śmiałym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Porywczy człowiek dopuszcza się głupstwa, a mąż złych myśli w nienawiści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Głupstwo prostacy dziedzicznie trzymają; ale ostrożni bywają koronowani umiejętnością.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źli się kłaniają przed dobrymi, a niepobożni stoją u drzwi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bywa i u przyjaciela swego w nienawiści; ale wiele jest tych, którzy bogatego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Bliźnim swym grzesznik pogardza; ale kto ma litość nad ubogimi, błogosławionym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błądzą, którzy wymyślają złe? a miłosierdzie i prawda należy tym, którzy wymyślają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każdej pracy bywa pożytek; ale gołe słowo warg tylko do nędzy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mądrych jest koroną ich; ale głupstwo głupich zostaje głupstwem.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prawdziwy wyzwala duszę; ale fałszywy kłamstwo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boi Pana, ma ufanie mocne; a synowie jego ucieczkę mieć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jest źródło żywota ku uchronieniu się sideł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mnóstwie ludu jest zacność królewska; ale w trosze ludu zniszczenie hetmana.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Nierychły do gniewu jest bogaty w rozum; ale porywczy pokazuje głupstwo.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zdrowe jest żywotem ciała; ale zazdrość jest zgniłością w kościach.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ciemięży ubogiego, uwłacza stworzycielowi jego; ale go czci, kto ma litość nad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złości swojej wygnany bywa niepobożny; ale sprawiedliwy nadzieję ma i przy śmierci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mądrego odpoczywa mądrość, ale wnet poznać, co jest w sercu głupich.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wywyższa naród; ale grzech jest ku pohańbieniu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łaskaw bywa na sługę roztropnego; ale się gniewa na tego, który mu hańbę czyni.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2024-04-30T05:37:32Z</dcterms:modified>
</cp:coreProperties>
</file>