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sporządza myśli serca swego; ale od Pana jest odpowiedź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człowiecze zdadzą się być czyste przed oczyma jego; ale Pan jest, który waży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 na Pana sprawy twe, a będą utwierdzone zamysły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dla siebie samego wszystko sprawił, nawet i niezbożnika na dzień 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Panu każdy wyniosłego serca; który choć sobie innych na pomoc weźmie, nie ujdzie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Miłosierdziem i prawdą oczyszczona bywa nieprawość, a w bojaźni Pańskiej odstępujemy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podobają Panu drogi człowieka, i nieprzyjaciół jego do zgody z nim przywodzi.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trocha z sprawiedliwością, niż wiele dochodów 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człowiecze rozrządza drogi swe; ale Pan sprawuje kroki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rozsądek jest w wargach królewskich; w sądzie nie błądzą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szale są ustawą Pańską, a wszystkie gwichty sprawiedliwe w worku są za sprawą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jest królom czynić niezbożność; bo sprawiedliwością stolica umocniona 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są królom wargi sprawiedliwe, a szczerych w mowie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królewski jest posłem śmierci; ale mąż mądry ubłaga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jasności twarzy królewskiej jest żywot, a łaska jego jest jako obłok z deszczem późnym.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lepiej jest nabyć mądrości, niżeli złota najczystszego; a nabyć roztropności lepiej, niż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Gościniec uprzejmych jest odstąpić od złego; strzeże duszy swej, kto strzeże drogi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zginieniem przychodzi pycha, a przed upadkiem wyniosłość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być uniżonego ducha z pokornymi, niżeli dzielić korzyści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wzgląd na słowa, znajduje dobre; a kto ufa w Panu, błogosławiony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mądrego serca, słynie rozumnym, a słodkość warg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Zdrój żywota jest roztropność tym, którzy ją mają; ale umiejętność głupich jest głupstwem.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roztropnie sprawuje usta swoje, a wargami swemi przydaje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Powieści wdzięczne są jako plastr miodu, słodkością duszy, a lekarstwem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 się podczas droga być prosta człowiekowi; wszakże dokończenie jej pewna droga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pracowity pracuje sobie; bo go pobudzają usta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niezbożny wykopuje złe, a w wargach jego jako ogień pałający.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przewrotny rozsiewa zwady, a klatecznik rozłącza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okrutny przewabia bliźniego swego, i wprowadza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 swemi, zmyśla przewrotności; a kto rucha wargami swemi, broi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chwały jest sędziwość; znajduje się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nierychły do gniewu, niżeli mocarz; a kto panuje sercu swemu, lepszy jest, niżeli ten, co dobył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na łono rzucają; ale od Pana jest wszystko rozrządzenie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2024-05-01T16:57:31Z</dcterms:modified>
</cp:coreProperties>
</file>