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kaznodziei, syna Dawidowego, króla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powiedział kaznodzieja; marność nad marnościami, i wszystko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 pożytek ma człowiek ze wszystkiej pracy swej, którą prowadzi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rodzaj przemija, a drugi rodzaj nastaje; lecz ziemia na wieki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słońce zachodzi, a spieszy się do miejsca swego, kędy wschodzi;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Idzie na południe, a obraca się na północy; wiatr ustawicznie krążąc idzie, a po okręgach swoich wraca się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rzeki idą do morza, wszakże morze nie wylewa; do miejsca, z którego rzeki płyną, wracają się, aby zaś stamtąd wychodziły.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rzeczy są pełne zabaw, a człowiek nie może ich wymówić; oko nie nasyci się widzeniem, a ucho nie napełni się słyszeniem.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było, jest to, co być ma; a co się teraz dzieje, jest to, co się dziać będzie, a niemasz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Jestże jaka rzecz, o którejby kto rzec mógł: Wej! to coś nowego? I toć już było za onych wieków,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pamiątki pierwszych rzeczy; także też i potomnych, które będą, nie będzie pamiątki u tych, którzy potem nastaną.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kaznodzieja byłem królem Izraelskim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przyłożyłem do tego serce swe, abym szukał, i doszedł mądrością swoją wszystkiego, co się dzieje pod niebem.(Tę zabawę trudną dał Bóg synom ludzkim, aby się nią trapili.)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które się dzieją pod słońcem, a oto wszystko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krzywego, nie może być wyprostowane, a niedostatki nie mogą być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takiem myślał w sercu swem, mówiąc: Otom ja uwielbił i rozszerzył mądrość nad wszystkich, którzy byli przedemną w Jeruzalemie, a serce moje dostąpiło wielkiej mądrości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przyłożyłem do tego serce moje, abym poznał mądrość i umiejętność, szaleństwo i głupstwo; alem doznał, iż to jest 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wiele mądrości, tam jest wiele gniewu; a kto przyczynia umiejętności, przyczynia boleści.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ja do serca mego: Nuże teraz doświadczę cię w weselu, używajże dobrych rzeczy; ale i toć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Śmiechowi rzekłem: Szalejesz, a weselu: Cóż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Przemyślałem w sercu swem, abym pozwolił wina ciału memu,(serce jednak swoje sprawując mądrością) i abym się trzymał głupstwa dotąd, ażbym obaczył, coby lepszego było synom ludzkim czynić pod niebem, przez wszystkie dni żywota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Wielkiem sprawy wykonał; pobudowałem sobie domy, nasadziłem sobie winnic;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Naczyniłem sobie ogrodów, i sadów, i naszczepiłem w nich drzew wszelakiego owocu;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Pobudowałem sobie stawy ku odwilżaniu przez nie lasu, w którym rośnie drzewo;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sobie sług i dziewek, i miałem czeladź w domu moim; do tego i stada wołów, i wielkie trzody owiec miałem nad wszystkich, którzy byli przedemną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Zgromadziłem też sobie srebro i złoto, i klejnoty od królów i krain. Sporządziłem też sobie śpiewaków i śpiewaczki, i inne rozkosze synów ludzkich, i muzyczne naczynia rozliczne.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stałem się wielkim i możniejszym nad wszystkich, którzy byli przede mną w Jeruzalemie; nadto mądrość moja zostawała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wszystkiego, czego pożądały oczy moje, nie zabraniałem im, anim odmawiał sercu memu żadnego wesela; ale serce moje weseliło się ze wszystkiej pracy mojej. A toć był dział mój ze wszystkiej pracy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gdym się obejrzał na wszystkie sprawy swoje, które czyniły ręce moje, i na prace, którem podejmował pracując: oto wszystko marność, i utrapienie ducha, i niemasz nic pożytecznego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obróciłem się do tego, abym się przypatrywał mądrośći, i szaleństwu, i głupstwu; (bo cóżby człowiek czynił ten, który nastanie po królu? to, co już inni czynili.)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obaczyłem, iż jest pożyteczniejsza mądrość niżeli głupstwo, tak jako jest pożyteczniejsza światłość, niżeli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ma oczy w głowie swej, ale głupi w ciemnościach chodzi; a wszakżem poznał, że jednakie przygody na wszystkich przychdzą.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rzekł w sercu mojem: Mali mi się tak dziać, jako się głupiemu dzieje, przeczżem go ja tedy mądrośćią przeszedł? Przetożem rzekł w sercu mojem: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na wieki będzie pamiątki mądrego i głupiego, dlatego, iż to, co teraz jest, we dni przyszłe wszystkiego zapomną; a jako umiera mądry, tak i 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mi żywot omierzł; bo mi się nie podoba żadna rzecz, która się dzieje pod słońcem; albowiem wszystkie są marnością,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omierzła mi i wszystka praca moja, którąm podejmował pod słońcem, przeto, że ją zostawić muszę człowiekowi, który nastanie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wie, będzieli mądrym, czyli głupim? a wszakże będzie panował nad wszystką pracą moją, którąm prowadził, i w którejm był mądry pod słońcem. Aleć i to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przypadłem na to, abym zwątpił w sercu mojem o wszystkiej pracy, którąm się mądrze bawił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jeden zaiste człowiek pracuje mądrze, i umiejętnie, i sprawiedliwie; a wszakże to innemu, który nie robił na to, za dział zostawi. I toć marność i wielka bieda.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ma człowiek ze wszystkiej pracy swej, i z usiłowania serca swego, które podejmuje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wszystkie dni jego są bolesne, a zabawa jego jest frasunek, tak iż i w nocy nie odpoczywa serce jego.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lepsza człowiekowi, aby jadł i pił, i dobrze uczynił duszy swojej z pracy swojej? alemci widział, że i to z ręki Bożej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któżby słuszniej miał jeść, i pożywać tego nad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człowiekowi, który mu się podoba, daje mądrość, umiejętność, i wesele; ale grzesznikowi daje frasunek, aby zbierał i zgromadzał, coby zostawił temu, który się podoba Bogu. I toć jest marność, a utrapienie ducha.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rzecz ma swój czas, i każde przedsięwzięcie ma swój czas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rodzenia i czas umierania; czas sadzenia, i czas wycinania tego, co sadzono;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zabijania, i czas leczenia; czas rozwalania, i czas budowania;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płaczu, i czas śmiechu; czas smutku, i czas skakania;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rozrzucania kamieni, i czas zbierania kamieni; czas obłapiania, i czas oddalenia się od obłapiania;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szukania, i czas stracenia; czas chowania, i czas odrzucenia;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rozdzierania, i czas zszywania; czas milczenia, i czas mówienia;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miłowania, i czas nienawidzenia; czas wojny,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ma ten, co pracuje, z tego, około czego pracuje?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pracę, którą dał Bóg synom ludzkim, aby się nią bawili.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dobrze czyni czasu swego; owszem i żądość świata dał do serca ich, choć człowiek dzieła tego, które Bóg sprawuje, ani początku, ani końca nie dochodzi.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wiem, że nic lepszego nie mają, jedno aby się weselili, a czynili dobrze za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i to, gdy każdy człowiek je i pije, i używa dobrze wszystkiej pracy swojej, jest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to, że cokolwiek Bóg czyni, trwa na wieki; i że się do tego nic nie może przydać, ani z tego co ująć; a czyni to Bóg, aby się bali oblicza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teraz jest, a co będzie, już było; albowiem Bóg odnawia to,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Nadtom jeszcze widział pod słońcem na miejscu sądu niepobożność, a na miejscu sprawiedliwości niesprawiedliwość.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w sercu swem: Sprawiedliwego i niezbożnego Bóg sądzić będzie; bo czas każdemu przedsięwzięciu i każdej sprawy tam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rzekłem w sercu swem o sprawie synów ludzkich, że im Bóg okazał, aby wiedzieli, że są podobni bydłu.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przypadek synów ludzkich, i przypadek bydła, jest przypadek jednaki. Jako umiera ono, tak umiera i ten, i ducha jednakiego wszyscy mają, a nie ma człowiek nic więcej nad bydlę; bo wszystko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idzie na jedno miejsce; a wszystko jest z prochu, i wszystko się zaś w proch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wie, że duch synów ludzkich wstępuje w górę? a duch bydlęcy, że zstępuje pod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obaczyłem, że człowiekowi niemasz nic lepszego, jedno weselić się z pracy swej, gdyż to jest dział jego; albowiem któż go do tego przywiedzie, aby poznał to, co ma być po nim?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się obrócił i ujrzałem wszystkie uciski, które się dzieją pod słońcem, a oto widziałem łzy uciśnionych, którzy nie mają pocieszyciela, ani mocy, aby uszli rąk tych, którzy ich ciemiężą; a nie mają, mówię, pocieszyciela.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ja umarłych, którzy już zeszli, więcej chwalił, niżeli żywych, którzy jeszcze aż dotąd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szczęśliwy jest nad tych obydwóch ten, który jeszcze nie był, który nie widział nic złego, które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widział, że wszelaka praca i każde dzieło dobre jest ku zazdrosci jednych drugim. I toć jest marność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składa ręce swe, a je ciało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pełna garść z pokojem, niżeli obie garści pełne z pracą i z udręczeniem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obróciwszy się ujrzałem drugą marność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kto samotny, niemając żadnego, ani syna, ani brata, a wżdy niemasz końca wszelakiej pracy jego, ani oczy jego mogą się nasycić bogactwem. Nie myśli: Komuż ja pracuję, tak że i żywotowi swemu ujmuję dobrego. I toć jest marność, i ciężkie udręc 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we dwóch być, niż jednemu; mają zaiste dobry pożytek z pracy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jeden upadnie, drugi podźwignie towarzysza swego. A tak biada samotnemu, gdyby upadł! bo nie ma drugiego, coby go podźwignął.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będąli dwaj społu leżeć, zagrzeją się; ale jeden jakoż się zagrzeje?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jeźliby kto jednego przemagał, dwaj mu się zastawią; a sznur troisty nie łacno się zerwie.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chłopiec ubogi a mądry, niżeli król stary a głupi, który już nie umie przyjmować napominania.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ów z więzienia wychodzi, aby królował, a ten i w królestwie swojem zubożeć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wszystkich żyjących, którzy chodzą pod słońcem, że przestawali z chłopięciem, potomkiem onego, który miał nastąpić na królestwo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końca niestatkowi wszystkiego ludu, którykolwiek był przed nimi; nie będąć się potomkowie cieszyć z niego. A tak i to jest marność,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nogi twojej, gdy idziesz do domu Bożego, a bądź skłonniejszym ku słuchaniu, niżeli ku dawaniu ofiar ludzi głupich; boć oni nie wiedzą, że źle czynią.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porywczy do mówienia, ani serce twoje prędkie na wymówienie słowa przed obliczem Bożem, albowiem Bóg jest na niebie, a ty na ziemi; przeto niech słów twoich mało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sen przychodzi z wielkiej pracy, tak głos głupiego z wielu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 Bogu poślubisz, nie omieszkiwaj tego oddać, boć mu się głupi nie podobają; cokolwiek poślubisz, oddaj.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nie ślubować, niżeli poślubiwszy co, nie 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dopuszczaj ustom twoim, aby do grzechu przywodziły ciało twoje, ani mów przed aniołem, że to jest błąd. Przeczże masz Boga gniewać mową swą, któryby wniwecz obrócił sprawę rąk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snów, tam i marności i słów wiele; ale się ty Boga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ucisk ubogiego, i zatrzymanie sądu i sprawiedliwości ujrzysz w której krainie, nie dziwuj się temu; bo wyższy wysokiego upatruje, a jeszcze wyżsi są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Zabawa koło ziemi ma pierwsze miejsce u wszystkich; i król roli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pieniądze, nie nasyci się pieniędzy, a kto miłuje bogactwa, nie będzie miał pożytku.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wiele majętności, wiele bywa tych, co ją jedzą. Cóż tedy za pożytek Panu z tego? jedno że na nie patrzy oczyma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jest sen pracowitemu, chociaż mało, chociaż wiele jadł; ale nasycenie bogatego spać mu nie dopuści.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ciężka bieda, którąm widział pod słońcem; bogactwa zachowane na złe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takowe bogactwo złą sprawą giną, a syn, którego spłodzi, nie będzie miał nic w rękach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nagi wyszedł z żywota matki swojej, tak się wraca, jako był przyszedł, a nie odnosi nic z pracy swojej, coby miał wziąć w rękę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toć jest ciężka bieda, że jako przyszedł, tak odejdzie. Cóż tedy za pożytek, że na wiatr pracował?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Dotego, że po wszystkie dni swoje w ciemności jadał z wielkim kłopotem, z boleścią i z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jest, com ja obaczył, że dobra i osobliwa rzecz jest, jeść i pić, i używać dobrego ze wszystkiej pracy swej, którą człowiek podejmuje pod słońcem po wszystkie dni żywota swego, które mu dał Bóg; albowiem to jest dział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któremukolwiek człowiekowi dał Bóg majętność i bogactwo, i dał mu w moc, aby ich używał, i odbierał dział swój, a weselił się z pracy swojej: to jest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wiele pamiętał na dni żywota swego; przeto, że mu Bóg życzy wesela serca jego.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złe, którem widział pod słońcem, a jest ludziom zwyczajne.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któremu człowiekowi Bóg dał bogactwa, i majętność, i sławę, tak że na niczem nie schodzi duszy jego, czegokolwiek żąda, jednak nie daje mu Bóg mocy pożywać tego: ale obcy człowiek pożera je. Toć jest marność i bieda ciężka.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spłodził sto synów, a żyłby wiele lat, i przedłużyłyby się dni lat jego, a jeźliby dusza jego nie była nasycona dobrem, a nie miałby ani pogrzebu: powiadam, że lepszy jest martwy płód, niżeli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próżno przyszedłszy do ciemności odchodzi, a ciemnościami imię jego okryte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słońca nie widział, i nic nie poznaje; a tak odpocznienie lepsze ma, niżeli 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też żył przez dwa tysiące lat, a dobregoby nie użył, azaż do jednego miejsca wszyscy nie idą?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 praca człowiecza jest dla gęby jego, a wszakże dusza jego nie może się nasycić.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co ma więcej mądry nad głupiego? albo co ma więcej ubogi, który sobie umie poczynać między ludźmi?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co oczyma widzieć, niżeli tego żądać; aleć i to marność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Czemkolwiek kto jest, już tak nazwano imię jego; i wiadomo było, że człowiekiem być miał, i że się nie może sądzić z mocniejszym nad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wiele rzeczy jest, które rozmnażają marność, cóż z nich za pożytek ma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wie, co jest dobrego człowiekowi w tym żywocie po wszystkie dni żywota marności jego, które jako cień pomijają? Albo kto oznajmi człowiekowi, co po nim będzie pod słońcem?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imię dobre, niżeli maść wyborna; a dzień śmierci, niż dzień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iść do domu żałoby, niż iść do domu biesiady, przeto, iż tam widzimy koniec każdego człowieka, a żyjący składa to do serca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smutek, niżeli śmiech; bo przez smutek twarzy naprawia się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 w domu żałoby; ale serce głupich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słuchać gromienia mądrego, niżeli słuchać pieśni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 jest trzask ciernia pod garncem, tak jest śmiech głupiego;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ucisk przywodzi mądrego do szaleństwa, a dar zaślepia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dokończenie rzeczy, niżeli początek jej; lepszy jest człowiek cierpliwego ducha, niż ducha wyniosłego.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porywczy w duchu twym do gniewu; bo gniew w zanadrzyu głupich 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Cóż to jest, że dni pierwsze lepsze były, niż teraźniejsze? Bobyś się o tem nie mądrze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mądrość przy majętności ,i jest pożteczna tym, którzy widzą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pod cieniem mądrości, i pod cieniem srebra odpoczywa człowiek, a wszakże przedniejsza jest umiejętność mądrości; bo przynosi żywot tym, którzy ją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sprawie Bożej; bo któż może wyprostować, co on skrzywi?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dobry zażywaj dobra, w dzień zły miej się na pieczy: boć ten uczynił Bóg przeciwko owemu, dlatego, aby nie doszedł człowiek tego, co nastanie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wszystko widział za dni marności mojej: Bywa sprawiedliwy, który ginie z sprawiedliwością swoją; także bywa niezbożnik, który długo żyje we złości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nazbyt sprawiedliwym, ani nazbyt mądrym; przeczżebyś miał do zguby przychodzić?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nader niepobożnym, ani nazbyt głupim; przeczżebyś miał umrzeć przed czasem swoim?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jest, abyś się owego trzymał, a tego się nie puszczał; kto się boi Boga, uchodzi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umacnia mądrego więcej, niżeli dziesięć książąt, którzy są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niemasz człowieka sprawiedliwego na ziemi, któryby czynił dobrze, a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wszystkich też słów, które mówią ludzie przykładaj serca twego; i niech cię to nie obchodzi, choćciby i sługa twój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wie serce twoje, żeś i ty częstokroć drugim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Wszystkiegom tego doświadczył mądrością, i rzekłem: Będę mądrym; aleć się mądrość oddaliła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dalekiego, i co bardzo głębokiego jest, któż to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Wszystkom ja przeszedł myślą swoją, abym poznał i wybadał się, i wynalazł mądrość i rozum, a żebym poznał niezbożność, głupstwo, i błąd, i 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znalazłem rzecz gorzciejszą nad śmierć, to jest, taką niewiastę, której serce jest jako sieci i sidło, a ręce jej jako pęta. Kto się Bogu podoba, wolny będzie od niej; ale grzesznik będzie od niej pojmany.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to znalazł, (mówi kaznodzieja,) stosując jedno z drugiem, abym doszedł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zaś nad to szukała dusza moja, tedym nie znalazł. Męża jednego z tysiąca znalazłem; alem niewiasty między temi wszystkiemi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tylko obacz, com znalazł, że stworzył Bóg człowieka dobrego; ale oni udali się za rozmaitemi myślami. Któż może z mądrym porównać? a kto może wyłożyć każdą rzecz?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człowieka oświeca oblicze jego, a hardość twarzy jego odmienia.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radzę, abyś wyroku królewskiego przestrzegał a wszakże według przysięgi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skwapiaj się odejść od oblicza jego, ani trwaj w uporze; albowiem cobykolwiek chciał, uczyniłciby.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słowo królewskie, tam i moc jego: a któż mu rzecze: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nie uzna nic złego; i czas i przyczyny zna serce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wszelki zamysł ma czas i przyczyny; aleć wielka bieda trzyma się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wie, co ma być; bo kiedy się co stanie, któż mu oznajmi?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człowieka, coby miał moc nad żywotem, żeby zahamował duszę, ani ma mocy nade dniem śmierci; ani ma, czemby się bronił w tym boju, ani wyswobodzi niezbożnego niepobożność.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wszystko widział, gdym przyłożył serce swoje do tego wszystkiego, co się pod słońcem dzieje; widziałem ten czas, którego panuje człowiek nad człowiekiem na jego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widział niezbożnych pogrzebionych, że się zaś nawrócili; ale którzy z miejsca świętego odeszli, przyszli w zapamiętanie w onem mieście, w którem dobrze czynili.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nie zaraz wychodzi dekret na złe sprawy, przetoż na tem jest wszystko serce synów ludzkich, aby czynili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grzesznik sto kroć źle czyni, i odwłacza mu się, wszakże ja wiem, że dobrze będzie bojącym się Boga, którzy się boją oblicza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niezbożnemu nie dobrze będzie, ani się przedłużą dni jego, owszem pomija jako cień, przeto, iż się nie boi oblicza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chwaliłem wesele, przeto, iż niemasz nic lepszego człowiekowi pod słońcem, jedno jeść, i pić, i weselić się, a iż mu jedno to zostaje z pracy jego po wszystkie dni żywota jego, które mu Bóg dał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chociażem udał serce swe na to, abym doszedł mądrości, i zrozumiał kłopoty, które się dzieją na ziemi, dla których człowiek ani we dnie ani w nocy nie śpi;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widziałem przy każdym uczynku Bożym, że nie może człowiek doścignąć sprawy, która się dzieje pod słońcem. Starać się człowiek chcąc tego dojść, ale nie dochodzi; owszem choćby rzekł mądry, że się chce dowiedzieć, nie będzie mógł znaleść 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najgorsza między wszystkiem, co się dzieje pod słońcem, iż jednoż przychodzi na wszystkich; a owszem, że serce synów ludzkich pełne jest złego, a iż głupstwo trzyma się serca ich za żywota ich, a potem idą do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ktokolwiek się towarzyszy ze wszystkimi żywymi, ma nadzieję, (Gdyż i pies żywy lepszy jest, niż lew zdechły;)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ci, co żyją, wiedzą, że umrzeć mają; ale umarli o niczem nie wiedzą, i nie mają więcej żadnej zapłaty, gdyż w zapamiętanie przyszła pamiątka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i miłość ich, i zazdrość ich i nienawiść ich już zginęła, a nie mają więcej działu na wieki we wszystkiem,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tedy, jedz z radością chleb twój, a pij z dobrą myślą wino twoje; albowiem już wdzięczne są Bogu sprawy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czas niech będą szaty twoje białe, a olejku na głowie twojej niech się nie przebiera.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przedsięweźmie ręka twoja do czynienia, czyń według możności twojej, albowiem niemasz żadnej pracy, ani myśli, ani umiejętności, ani mądrości w grobie, do którego ty idziesz.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obróciwszy się ujrzałem pod słońcem, że bieg nie jest w mocy prędkich, ani wojna w mocy mężnych, ani żywność w mocy mądrych, ani bogactwo w mocy roztropnych, ani łaska w mocy pomyślnych; ale czas i trafunek wszystko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 nie wie czasu swego; ale jako ryby, które bywają łowione siecią szkodliwą, i jako ptaki łapane bywają sidłem; tak ułowieni bywają synowie ludzcy we zły czas, gdy na nie nagle przypada.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widziałem i tę mądrość pod słońcem, która jest wielka u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małe, a w niem ludzi mało, przeciw któremu przyciągnął król możny, i obległ je, i usypał przeciwko niemu wały wielkie;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w niem mąż ubogi mądry, który wybawił miasto ono mądrością swoją; choć nikt nie wspomniał na onego męża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ja rzekł: Lepsza jest mądrość, niżeli moc, aczkolwiek mądrość onego ubogiego była wzgardzona, i słów jego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Słów ludzi mądrych spokojnie słuchać należy, raczej niż krzyku panującego między głupimi.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oręże wojenne; ale jeden grzesznik psuje wiele dobrego.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muchy zdechłe zasmradzają i psują olejek aptekarski: tak człowieka z mądrości i z sławy zacnago trochę głupstwa oszpeca.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jest po prawej stronie jego; ale serce głupiego po lewej stronie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ten czas, gdy głupi drogą idzie, serce jego niedostatek cierpi; bo pokazuje wszystkim, że głupim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duch panującego powstał przeciwko tobie, nie opuszczaj miejsca twego; albowiem pokora wstręt czyni grzechom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złe, którem widział pod słońcem, to jest, błąd, który pochodzi od zwierzchności: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głupi wywyższani bywają w godności wielkiej, a bogaci w mądrość nisko siadają;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sługi na koniach, a książąt chodzących piechotą jako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sam weń wpada; a kto rozrzuca płot, wąż go ukąsi.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przenosi kamienie, urazi się niemi; a kto łupie drwa, niebezpieczen jest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się stępi żelazo, a nie naostrzyłby ostrza jego, tedy mocy przyłożyć musi; ale to daleko lepiej mądrość sprawić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ukąsi wąż przed zaklęciem, nic nie pomogą słowa zaklinacza.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mądrego są wdzięczne; ale wargi głupiego pożerają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słów ust jego głupstwo, a koniec powieści jego wielkie błazeństwo.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głupi wiele mówi, choć nie wie ten człowiek, co ma być. Albowiem któż mu oznajmi, co po nim nastanie?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pracują aż do ustania, a przecie nie mogą dojść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ziemio! której król jest dziecięciem, i której książęta rano biesiadują.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Błogosławionaś ty, ziemio! której król jest synem zacnych, a której książęta czasu słusznego jadają dla posilenia, a nie dla opilstwa.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lenistwa się dach pochyla, a dla osłabiałych rąk przecieka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uweselenia gotują uczty, i wino rozwesela żywot; ale pieniądze do wszystkiego dopomagają.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 myśli twojej królowi nie złorzecz, ani w skrytym pokoju twoim nie przeklinaj bogatego; albowiem i ptak niebieski doniósłby ten głos; a to, co ma skrzydła, objawiłoby powieść twoję.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Puszczaj chleb twój po wodzie; bo po wielu dniach znajdziesz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cząstkę siedmiom albo ośmiom; bo nie wiesz, co złego będzie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napełniają obłoki, deszcz na ziemię wypuszcają; a gdy upada drzewo na południe, albo na północy, na któremkolwiek miejscu upadnie to drzewo, tam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upatruje wiatr, nigdy nie będzie siał; a kto się przypatruje obłokom, nie będzie żął.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ty nie wiesz, która jest droga wiatru, i jako się zrastają kości w żywocie brzemiennej: tak nie wiesz sprawy Bożej,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Poranu siej nasienie twoje, a w wieczór nie dawaj odpoczynku ręce twojej, gdyż ty nie wiesz, co jest lepszego, toli, czy owo, czyli też oboje jednako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wdzięczna jest światłość, i miła rzecz oczom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wszakże, choćby przez wiele lat żyw był człowiek, a przez te wszystkie weseliłby się, tedy przywiódłszy sobie na pamięć dni ciemności, jako ich wiele będzie, cokolwiek przeszło, uzna być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wesel się, młodzieńcze! w młodości twojej, a niech używa dobrej myśli serce twoje za dni młodości twojej, a chodź drogami serca twego, i według zdania oczu twoich; ale wiedz, że cię dla tego wszystkiego Bóg na sąd przywiedzie.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oddal gniew od serca twego, i odrzuć złość od ciała twego, gdyż dzieciństwo i młodość są marnością.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tedy na stworzyciela swego we dni młodości twojej, pierwej niżeli nastaną złe dni, i nadejdą lata, o których rzeczesz: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się zaćmi słońce, i światło, i miesiąc i gwiazdy, a nawrócą się obłoki po dżdżu.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którego się poruszą stróże domowi, i zachwieją się mężowie duży i ustaną melący, przeto, iż ich mało będzie, i zaćmią się wyglądający oknami;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zawrą się drzwi z dworu z słabym głosem mełcia; i powstanie na głos ptaszy, i ustaną wszystkie córki śpiewające.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wysokiego miejsca bać się będą, i będą się lękać na drodze, gdy zakwitnie migdałowe drzewo, także i szarańcza będzie mu ciężka, i żądza go ominie; bo człowiek idzie do domu wiecznego, a płaczący po ulicach chodzić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się przerwie sznur srebrny, i niż się stłucze czasza złota, a rozsypie się wiadro nad zdrojem, a skruszy się koło nad studnią;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proch do ziemi, jako przedtem był, a duch wróci się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mówi kaznodzieja, a wszystko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czem więcej kaznodzieja był mędrszym, tem więcej nauczał umiejętności ludu, a rozważał i wywiadywał się, i składał wiele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Starał się kaznodzieja, jakoby znalazł powieści wdzięczne, i napisał, co jest dobrego, i słowa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mądrych podobne ościeniom, i podobne gwoździom wbitym; słowa tych, którzy je złożyli, podane są od pasterza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synu mój! z tych słów się dostatecznie upomnieć miożesz; albowim składaniu wielu ksiąg końca niemasz, a wiele czytać, jest spracowanie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Suma wszystkiego, coś słyszał: Boga się bój, a przykazań jego przestrzegaj, bo na tem człowiekowi wszystko zależy;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każdy uczynek, i każdą rzecz tajną, lub dobrą, lub złą, Bóg na sąd przywiedzie.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2024-04-25T17:16:28Z</dcterms:modified>
</cp:coreProperties>
</file>