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Kaznodziei</w:t>
      </w:r>
    </w:p>
    <w:p>
      <w:pPr>
        <w:pStyle w:val="Nagwek2"/>
        <w:keepNext/>
        <w:jc w:val="center"/>
      </w:pPr>
      <w:r>
        <w:t>Rozdział 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Jest złe, którem widział pod słońcem, a jest ludziom zwyczajne.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któremu człowiekowi Bóg dał bogactwa, i majętność, i sławę, tak że na niczem nie schodzi duszy jego, czegokolwiek żąda, jednak nie daje mu Bóg mocy pożywać tego: ale obcy człowiek pożera je. Toć jest marność i bieda ciężka.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Jeźli kto spłodził sto synów, a żyłby wiele lat, i przedłużyłyby się dni lat jego, a jeźliby dusza jego nie była nasycona dobrem, a nie miałby ani pogrzebu: powiadam, że lepszy jest martwy płód, niżeli 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ten próżno przyszedłszy do ciemności odchodzi, a ciemnościami imię jego okryte bywa.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Owszem, słońca nie widział, i nic nie poznaje; a tak odpocznienie lepsze ma, niżeli 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choćby też żył przez dwa tysiące lat, a dobregoby nie użył, azaż do jednego miejsca wszyscy nie idą?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Wszystka praca człowiecza jest dla gęby jego, a wszakże dusza jego nie może się nasycić.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co ma więcej mądry nad głupiego? albo co ma więcej ubogi, który sobie umie poczynać między ludźmi?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Lepiej jest co oczyma widzieć, niżeli tego żądać; aleć i to marność i utrapienie ducha.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Czemkolwiek kto jest, już tak nazwano imię jego; i wiadomo było, że człowiekiem być miał, i że się nie może sądzić z mocniejszym nad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Ponieważ tedy wiele rzeczy jest, które rozmnażają marność, cóż z nich za pożytek ma człowiek?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któż wie, co jest dobrego człowiekowi w tym żywocie po wszystkie dni żywota marności jego, które jako cień pomijają? Albo kto oznajmi człowiekowi, co po nim będzie pod słońcem?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Kaznodziei Rozdział 6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2024-04-28T00:16:12Z</dcterms:modified>
</cp:coreProperties>
</file>