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najprzedniejsza z pieśni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mię pocałuje pocałowaniem ust swoich; albowiem lepsze są miłości twoje niż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wonności wyborne są maści twoje; imię twoje jest jako olejek rozlany; przetoż cię panienki umiłowały.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Pociągnijże mię, a pobieżymy za toba. Wprowadził mię król do pokojów swoich; przetoż się w tobie radować i weselić będziemy milości twoje raczej niż wino; bo uprzejmi milują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Czarnamci, alem wdzięczna, o córki Jeruzalemskie! Jestem jako namioty Kedarskie, jako opony Salomonowe.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patrzajcie na mię, żem jest śniada; bo mię opalilo słonce.Synowie matki mojej rozpaliwszy się przeciwko mnie, postanowili mię, abym strzegła winnic; a winnicy mojej, którąm miała, nie strzegłam.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Oznajmijże mi ty, którego miłuje dusza moja, gdzie pasiesz? gdzie trzodzie dajesz odpoczywać w południe? albowiem przeczżebym miała być jako obłąkana przy trzodach towarzyszów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wiesz, o najpiękniejsza między niewiastami! wynijdźże śladem trzody, a paś koźlatka twoje przy budach 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Przyrównywam cię, o przyjaciółko moja! jeździe w wozach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Jagody lica twego klejnotami są ozdobione, a szyja twoja łańcuchami.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Naczynimyć klejnotów złotych z nakrapianiem srebrnem.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Dotąd, pokąd król jest u stołu, szpikanard mój wydaje wonność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snopek myrry jest mi miły mój na piersiach moich odpoczywający.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jest mi jako grono cyprowe na winnicach, w Engaddy.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piękna, przyjaciółko moja, o jakoś ty piękna! oczy twoje jako oczy gołębicy.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jest piękny, miły mój! i jako wdzięczny! nawet i to łoże nasze zieleni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Belki domów naszych są cedrowe, a stropy nasze jodłowe.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jako róża Sarońska, a lilija przy dolinach.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lilija między cierniem, tak przyjaciółka moja między pannami.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jabłoń między drzewem leśnem, tak miły mój między młodzieńcami. Pragnęłam siedzieć w cieniu jego, i siedzę; bo owoc jego słodki jest ustom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mię w dom wina, mając za chorągiew miłość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Oczerstwijcie mię temi flaszami, posilcie mię temi jabłkami; boć omdlewam od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Lewica jego pod głową moją, a prawica jego obłapia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przez sarny i łanie polne, abyście nie budziły i nie przerywały snu miłego mego, dokąd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miłego mego! oto on idzie skacząc po tych górach, a poskakując po tych pagórkach.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podobny jest sarnie, albo młodemu jelonkowi; oto on stoi za ścianą naszą, wygląda z okien, patrzy przez kraty.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Ozwał się miły mój, a rzekł mi: Wstań, przyjaciółko moja! piękna moja! a pójdź.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oto minęła zima! deszcz przeszedł, i 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Kwiatki się ukazują na ziemi; czas śpiewania przyszedł, a głos synogarlicy słychać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Figowe drzewo wypuściło niedojrzałe figi swoje, a macice winne rozkwitłe, wonią wydały; wstańże przyjaciółko moja, piękna moja! a pójdź.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Gołębico moja mieszkająca w rozpadlinach skalnych, w skrytościach przykrych! okaż mi oblicze twoje, niech usłyszę głos twój; albowiem głos twój wdzięczny, a oblicze twoje pożądane.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Połapcie nam liszki, liszki małe, które psują winnice; ponieważ winnice nasze 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jest mój, a jam jest jego, który pasie między lilijami;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się okazał ten dzień, a cienie przeminęły. Nawróć się, bądź podobny, miły mój! sarnie albo jelonkowi młodemu na górach Beter.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łożu mojem w nocy szukałam tego, którego miłuje dusza moja; szukałam go, alem go nie znalazła.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wstanę, a obieżę miasto; po rynkach i po ulicach będę szukać tego, którego miłuje dusza moja; szukałam go, alem go nie znalazła.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Natrafili mię stróżowie, którzy chodzili po mieście; i spytałem: Widzieliżeście tego któego miłuje dusza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maluczko odeszła od nich, zarazem znalazła tego, którego miłuje dusza moja. Uchwyciłam się go, a nie puszczę go, aż go wprowadzę do domu matki mojej, i do pokoju rodzicielki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przez sarny i łanie polne, abyście nie budziły ani przerywały snu miłego mojego, dokądby nie zechciał.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występuje z puszczy jako słuoy dymu, okurzona będąc myrrą i kadzidłem droższem nad wszelaki proszek aptekarski?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łoże Salomonowe, około którego stoi sześćdziesiąt mocarzów z mocarzów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trzymają miecz, będąc wyćwiczeni do bitwy; każdy z nich ma swój miecz przy boku swym dla strachu nocnego.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Pałac sobie król Salomon wystawił z drzewa Libańskiego.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jego poczynił srebrne, a pokład jego złoty, podniebienie szarłatne, a wewnątrz usłany jest miłością córek Jerozolimskich.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Wynijdźcie, córki Syońskie! a oglądajcie króla Salomona w koronie, którą go ukoronowała matka jego w dzień zrękowin jego, i w dzień wesela serca jego.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jakoś ty piękna, przyjaciółko moja; o jakoś ty piękna! Oczy twoje jako oczy gołębicy między kędzierzami twemi; włosy twoje jako trzoda kóz, które widać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jako stado owiec jednakich, gdy wychodzą z kąpieli, z których każda miewa po dwojgu, a niepłodnej niemasz między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twoje jako sznur karmazynowy, a wymowa twoja wdzięczna; skronie twoje między kędzierzami twemi są jako sztuka jabłka granatowego.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jako wieża Dawidowa z obronami wystawiona, w której tysiąc tarczy wisi, i wszystka broń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piersi twoje jako dwoje bliźniąt sarnich, które się pasą między lilijami;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Ażby się okazał ten dzień, a cienie przeminęły, wnijdę na górę myrry, i na pagórek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Wszystkaś ty jest piękna, przyjaciółko moja! a zmazy niemasz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ze mną z Libanu, o oblubienico moja! ze mną z Libanu pójdziesz, a spojrzysz z wierzchu góry Amana, z wierzchu góry Sanir i Hermon, z jaskiń lwich, i z gór lampartowych.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Ujęłaś serce moje, siostro moja, oblubienico moja! ujęłaś serce moje jednem okiem twojem, i jednym łańcuszkiem na szyi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 są ucieszne miłości twoje, siostro moja! oblubienico moja! O jako daleko zacniejsze miłości twoje, niż wino, a wonność maści twoich nad wszystkie rzeczy wonne!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Plastrem miodu opływają wargi twoje, oblubienico moja! miód i mleko pod językiem twoim, a wonność szat twoich, jako wonność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Ogrodem zamknionym jesteś, siostro moja, oblubienico moja! źródło zamknione, zdrój zapieczętowany.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Szczepki twoje są sadem jabłek granatowych z owocem wdzięcznym cyprysu i szpikanardu;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Szpikanardu, i szafranu, kasyi, i cynamonu, ze wszystkiemi drzewami kadzidło przynoszącemi! myrry, i aloesu, ze wszystkiemi osobliwemi rzeczami wonnemi.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źródło ogrodne, zdroju wód żywych, które płyną z 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 wietrze północny, a przyjdź wietrze z południa, przewiej ogród mój; niech płyną wonności jego, niech przjdzie miły mój do ogrodu swego, a niech je rozkoszne owoce swoje.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do ogrodu mego, siostro moja, oblubienico moja! zbieram myrrę moję z rzeczami wonnemi mojemi; jem plastr mój z miodem moim, piję wino moje z mlekiem mojem. Jedzcież, przyjaciele! pijcie, a pijcie dostatkiem, mili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śpię; ale serce moje czuje, i słyszy głos miłego mego, kołaczącego i mówiącego: Otwórz mi, siostro moja, przyjaciółko moja, gołębico moja, uprzejma moja! albowiem głowa moja pełna jest rosy, a kędzierze moje kropli nocnych.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odpowiedziałem: Zewlekłam suknię moję, jakoż ją oblec mam? umyłam nogi moje, jakoż je zmazać mam?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ściągnął rękę swoję dziurą, a wnętrzności moje wzruszyły się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wstałam, abym otworzyła miłemu memu, a oto z rąk mych kapała myrra, a z palców moich myrra ciekąca na rękojeść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Otworzyłam miłemu memu; ale miły mój już był odszedł i minął. Omdlałam była na głos jego; szukałam go, alem go nie znalazła; wołałam go, ale mi się nieozwał.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Natrafili mię stróże, co chodzą po mieście; ubili mię, zranili mię, wzięli i płaszcz mój ze mnie stróże murów.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Jeślibyście znalazły miłego mego, abyście mu powiedziały, żem od miłości zachorowała.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ma miły twój nad innych miłych, o najpiękniejsza między niewiastami? co ma miły twój nad innych miłych, że nas tak poprzysięgasz?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biały i rumiany, i zacniejszy nad innych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jako bryła szczerego złota; włosy jego kędzierzawe, czarne jako kruk;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jego jako gołębicy nad strumieniami wody, jako umyte w mleku, stojące w mierze swojej;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Policzki jego jako zagonki ziół wonnych, jako kwiatki wonnych rzeczy; wargi jego jako lilije wypuszczające myrrę ciekącą;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jego jako pierścienie złote, osadzone drogim kamieniem, hiacyntem; brzuch jego jako glanc kości słoniowej, safirem osadzonej;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jego jako słupy marmurowe, postawione na podstawkach złota wybornego; oblicze jego jako Liban, wyborne jako cedry;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jego nader słodkie, a wszystek jest pożądany. Taki ci jest miły mój, i taki przyjaciel mój, o córki Jeruzalemskie! Gdzież poszedł miły twój, o najpiękniejsza między niewiastami? Gdzie się obrócił miły twój? a szukać go będziemy z tobą.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wstąpił do ogrodu swego między zagonki ziół wonnych, aby pasł w ogrodach, i żeby zbierał lilije.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miłego mego, a miły mój jest mój, który pasie między lilijami.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Pięknaś ty, przyjaciółko moja! jako Tersa; pięknaś, jako Jeruzalem; ogromna, jako wojsko uszykowane.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(Odwróć oczy twoje odemnie, gdyż mię one srogim czynią). Włosy twoje są jako stada kóz, które wychodzą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są jako stado owiec, które wychodzą z kąpieli, z których każda miewa po dwojgu, a niepłodnej niemasz między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Skronie twoje między kędzierzami twemi są jako sztuka jabłka granatowego.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jest sześćdziesiąt żon królewskich, a ośmdziesiąt założnic, a panien bez liczby: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jednaż jest gołębica moja, uprzejma moja, jedynaczka u matki swojej, bez zmazy u rodzicielki swojej. Ujrzawszy ją córki, błogosławioną ją nazwały; także i żony królewskie i założnice, i chwaliły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się pokazuje jako zorza, piękna jako miesiąc, czysta jako słońce, ogromna jako wojsko uszykowane z 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Zstąpiłam do ogrodu orzechowego, abym oglądała owoce rosnące w dolinach; abym obaczyła, jeźli kwitną winne macice, a wypuszczająli pączki jabłonie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Niżem się dowiedziała, dusza moja wsadziła mię na wóz przedniejszych z 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nawróć się, o Sulamitko! nawróć się, nawróć się, niech na cię patrzymy. Cóż widzicie na Sulamitce? Widzimy, jakoby hufy wojenne.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piękne są nogi twoje w trzewikach, o córko książęca! Opasania biódr twoich są jako zawieszenia, ręką dobrego rzemieślnika urobione.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Pępek twój jako czasza okrągła, która nie jest bez napoju; brzuch twój jest jako bróg pszenicy osadzony lilijami.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piersi twoje są jako dwoje bliźniąt młodych sarniąt.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jako wieża z kości słoniowych; oczy twoje jako sadzawki w Hesebon podle bramy Batrabim; nos twój jako wieża na Libanie, która patrzy ku Damaszkowi.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twoja na tobie jako Karmel, a włosy głowy twojej jako szarłat.Król widząc cię byłby jako przywiązany na gankach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piękna, i jako wdzięczna, o miłości przerozkoszna!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twój wzrost podobny jest palmie, a piersi twoje gronom.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Wstąpię na palmę, dosięgnę wierzchów jej. Niechajże mi tedy będą piersi twoje jako grona winne, a wonność nozdrzy twoich jako jabłek wonnych;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 twoje jako wino wyborne, które na prost bardzo mile płynie i sprawóje, że mówią wargi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miłego mego, a do mnie jest rządza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Przyjdź, miły mój; wyjdziemy na pole, a przenocujemy 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wstaniemy do winnic; oglądamy, jeźli kwitnie winna macica, jeźli się zawiązują gronka, kwitnąli jabłka granatowe; tam ci oświadczę miłości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Polne jabłuszka wydały wonność swoję, a przede drzwiami naszemi są wszystkie owoce wdzięczne, nowe i stare, którem tobie, miły mój! zachowała.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Obyżeś był jako bratem moim, pożywając piersi matki mojej! abym cię znalazłszy na dworzu, pocałowała cię, a nie była wzgardzona.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Prowadziłabym cię, i wprowadziła do domu matki mojej, gdziebyś mię uczył; a jabym ci dała pić wino przyprawne i moszcz z jabłek moich granatowych.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Lewica jego pod głową moją, a prawicą swoją obłapia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was, córki Jeruzalemskie! abyście nie budziły ani przerywały snu miłego mego, dokąd nie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występuje z puszczy, podparłszy się miłego swego? Pod jabłonią wzbudziłam cię, tam cię poczęła matka twoja, tam cię poczęła rodzicielka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Przyłóż mię jako pieczęć na serce swoje, jako sygnet do ramienia swego! albowiem miłość mocna jest jako śmierć, twarda jako grób zawistna miłość; węgle jej jako węgle ogniste i jako płomień gwałtowny.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wielkie nie mogłyby zagasić tej miłości, ani rzeki zatopić; choćby kto wszystkę majętność domu swego dał za takową miłość, byłby pewnie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sistrę maluczką, która jeszcze nie ma piersi. Cóż uczynimy z siostrą naszą w dzień, którego o niej mowa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Jeźliże jest murem, zbudujmyż na niej pałac srebrny; a jeźli jest drzwiami, oprawmyż ją deszczkami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mur, a piersi moje jako wieże. Wtenczas byłam przed oczyma jego, jako ta, która znajduje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Winnicę miał Salomon w Baalhamon, którą winnicę najął stróżom, aby każdy przynosił za owoc jej tysiąc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winnica moja, którą mam, jest przedemną. Miej sobie tysiąc srebrników, Salomonie, a dwieście ci którzy strzegą owocu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ty, która mieszkasz w ogrodach! przyjaciele słyuchają głosu twego; ozwijże mi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 się, miły mój! a bądź podobnym sarnie, albo młodemu jelonkowi na górach ziół wonnych.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2024-04-17T06:19:43Z</dcterms:modified>
</cp:coreProperties>
</file>