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Widzenie Izajasza, syna Amosowego, które widział nad Judą i nad Jeruzalemem, za dni Ozeasza, Joatama, Achaza, i Ezechijasza, królów Judzkich.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niebiosa, a ty ziemio przyjmij w uszy swe! Albowiem Pan mówi: Synówem wychował i wywyższył; ale oni odstąpili odemnie.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 wół gospodarza swego, i osieł żłób pana swego; ale Izrael mię nie zna, lud mój nie zrozumiewa.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narodowi grzesznemu, ludowi obciążonemu nieprawością, nasieniu złośliwych; synom skażonym! Opuścili Pana, do gniewu pobudzili świętego Izraelskiego, odwrócili się nazad.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Przeczże tem więcej przyczyniacie przestępstwa, im więcej was biją? Wszystka głowa chora, i wszystko serce mdłe.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stopy nogi aż do wierzchu głowy niemasz na nim nic całego; rana i siność, i rany zagniłe nie są wyciśnione, ani zawiązane, ani olejkiem odmiękczone.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Ziemia wasza spustoszona, miasta wasze popalone ogniem. Ziemię waszę cudzoziemcy przed wami pożerają i pustoszą, jako zwykli cudzoziemcy.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została córka Syońska jako chłodnik na winnicy, jako budka w ogrodzie ogórczanym, i jako miasto zburzone.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nam był Pan zastępów nie zostawił trochy ostatków, bylibyśmy jako Sodoma, stalibyśmy się byli Gomorze podobnymi.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słowa Pańskiego, książęta Sodemscy! przyjmujcie w uszy zakon Boga naszego, ludzie Gomorscy!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mi po mnóstwie ofiar waszych? mówi Pan. Jużem syty całopalenia baranów, i łoju tłustego bydła; a krwi cielców, i baranków, i kozłów nie pragnę.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przychodzicie, abyście się okazywali przed twarzą moją, któż tego żądał z rąk waszych, abyście deptali sieni moje?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ofiarujcież więcej ofiary daremnej. Kadzenie jest mi obrzydłością; nowiu miesiąca i sabatu, gdy zwoływacie zgromadzenia, nie mogę ścierpieć (bo nieprawością jest) ani dnia zapowiedzianego.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Nowych miesięcy waszych, i uroczystych świąt waszych nienawidzi dusza moja; stały mi się ciężarem; upracowałem się nosząc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gdy wyciągniecie ręce wasze, skryję oczy moje przed wami; a gdy rozmnożycie modlitwę, nie wysłucham; bo ręce wasze krwi są pełne.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Omyjcie się, czystymi bądźcie, odejmijcie złość uczynków waszych od oczów moich; przestańcie źle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Uczcie się dobrze czynić; szukajcie sądu, podźwignijcie uciśnionego, sąd czyńcie sierocie, ujmujcie się o krzywdę wdowy.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Przyjdźcież teraz, a rozpierajmy się z sobą, mówi Pan: Choćby były grzechy wasze jako szarłat, jako śnieg zbieleją; choćby były czerwone jako karmazyn, jako wełna białe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Będziecieli powolni, a posłuchacie mię, dóbr ziemi pożywać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jeźli nie będziecie posłusznymi, ale odpornymi, od miecza pożarci będziecie; bo usta Pańskie mówiły.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Jakoć się stało nierządnicą to miasto wierne, pełne sądu? Sprawiedliwość mieszkała w niem; lecz teraz mężobójcy.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Srebro twoje obróciło się w żużeł; wino twoje pomięszało się z wodą.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Książęta twoi są uporni, i towarzysze złodziei; każdy z nich miłuje dary, a jadą za nagrodą; sierocie nie czynią sprawiedliwości, a sprawa wdowy nie przychodzi przed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mówi Pan, Pan zastępów, możny Izraelski: Oto ucieszę się nad nieprzyjaciółmi moimi, a pomszczę się nad przeciwnikami swymi.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obrócę rękę moję na cię, a wypalę aż do czysta zużelicę twoję, i odpędzę wszystkę cenę twoję.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przywrócę sędziów twoich, jako przedtem byli, i radców twoich, jako na początku. Potem cię nazywać będą miastem sprawiedliwości, miastem wiernem.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Syon w sądzie okupione będzie, a ci, co się do niego nawrócą, w 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przewrotnicy i grzesznicy wespół starci będą, a ci, co opuścili Pana, zniszczeją.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zawstydzeni będziecie dla gajów, którycheście pożądali; i pohańbieni dla ogrodów, któreście sobie obrali.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staniecie jako dąb, z którego liście opadły, a jako ogród, w którym wody niemasz.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mocarz jako zgrzebia, a ten, który go uczynił, jako iskra; i zapalą się oboje pospołu, a nie będzie, ktoby zagasił.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2024-04-19T23:23:28Z</dcterms:modified>
</cp:coreProperties>
</file>