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Damaszku. Oto Damaszek przestanie być miastem, a stanie się kupą rumu.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Aroer opuszczone będą; dla trzód będą, które tam odpoczywać będą, a nie będzie, ktoby je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ustanie obrona od Efraima, i królestwo od Damaszku, i od ostatka Syryjczyków, i jako sława synów Izraelskich zniszczeją,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dnia onego, że umniejszona będzie sława Jakóbowa, a tłustość ciała jego schudnie.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Azur będzie jako ten, który w żniwa zboże zbiera, a ramię jego żnie kłosy; i będzie jako ten, co zbiera kłosy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zostaną na nim pominione grona, jako na otrzęśnionej oliwie dwie albo trzy oliwiki zostaną na wierzchu drzewa, a cztery albo pięć na rodzajnych gałęziach jego, mówi Pan, Bóg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obejrzy się człowiek na stworzyciela swego, a oczy jego na Świętego Izraelskiego poglądać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obejrzy się na ołtarze, sprawę rąk swoich, ani na to, co uczyniły palce jego, patrzyć będzie, ani na gaje poświęcone, ani na obrazy słoneczne.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miasta mocy jego będą opuszczone, jako chrościnka i rószczka, które opuszczone będą od synów Izraelskich, i będziesz ziemią spustoszoną.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zapomniała na Boga zbawienia swego, i na skałę mocy twojej nie wspominałaś. Przetoż choć szczepy rozkoszne szczepisz, i latorośli winne obce sadzisz;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szczepienia twego szczepy aby rosły, opatrujesz; nawet tegoż poranku, co siejesz, aby się puściło, starasz się: wszakże w dzień pożytku gromadno boleść i rozpacz żąć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zgrai ludu wielkiego, którzy huczą jako szum morski, i zgiełkowi narodów, które szumią jako szum wód gwałtownych;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Narodom, które szumią jako szum wód wielkich; bo je Pan sfuka, i uciekną daleko, i gonione będą od wiatru jako plewy po wierzchach gór, a jako wiecheć od wichru.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czasu wieczornego nastąpi trwoga, a niż poranek przyjdzie, alić go niemasz. Tenci jest dział tych, którzy nas pustoszą, i los tych, którzy nas plundrują.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2024-04-28T07:12:24Z</dcterms:modified>
</cp:coreProperties>
</file>