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tyś Bóg mój, wywyższać cię będę i wysławiać będę imię twoje, boś uczynił rzeczy dziwne; rady twe, z dawna postanowione, są wierną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miasta obrócił w mogiłę; miasto obronne w rozwaliny; pałace cudzoziemców, aby nie były miastem, i aby nie były znowu na wieki 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cię wielbić będzie lud możny; miasta narodów srogich ciebie się bać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ty był twierdzą ubogiemu, zamkiem nędznemu w ucisku jego, ucieczką przed powodzią, zasłoną przed gorącem, gdyż wściekłość okrutników była jako powódź podwracająca ścianę.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Huk cudzoziemców potłumiłeś, jako gorącość w suszę; jako gorącość cieniem obłoku, tak okrucieństwo okrutników potłumione.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 Pan zastępów na wszystkie narody na tej górze ucztę z rzeczy tłustych, ucztę z wystałego wina, z rzeczy tłustych, szpik w sobie mających, z wina wystałego i 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skazi na tej górze zasłonę, która zasłania wszystkich ludzi, i przykrycie, którem są przykryte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Połknie śmierć w zwycięstwie, a Pan panujący otrze łzę z każdego oblicza, i pohańbienie ludu swego odejmie ze wszystkiej ziemi; bo Pan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 dnia onego lud Pański: Oto Bóg nasz ten jest; oczekiwaliśmy go, i wybawił nas. Tenci jest Pan, któregośmy oczekiwali; weselić i radować się będziemy w zbawieniu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 tej górze odpocznie ręka Pańska, a Moab podeptany od niego będzie, jako plewa w gnój wdeptana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wyciągnie ręce swoje w pośród jego, jako je wyciąga pływacz ku pływaniu, a poniży wyniosłość jego łokciami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obronę i wysokość murów twoich pochyli, poniży i powali na ziemię aż do prochu.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2024-04-30T14:45:19Z</dcterms:modified>
</cp:coreProperties>
</file>