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Aryjelowi! Aryjelowi miastu, w którem mieszkał Dawid. Przydajcie rok do roku, niechaj rzeżą barany.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ucisnę Aryjela, i będzie smutek i żałość, bo mi będzie jako Aryjel.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Położę się zaiste obozem w około przeciwko tobie, i ścisnę cię wałami, i wystawię przeciwko tobie baszty.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będąc zniżone, z ziemi mówić będziesz, i z prochu szeptać będzie mowa twoja; będzie mówił głos twój, jako wieszczka z ziemi, a z prochu mowa twoja szeptać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mnóstwo nieprzyjaciół twoich będzie jako proszku drobnego, a zgraja okrutników jako plew latających; a to się nagle w okamgnieniu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Pana zastępów nawiedzione będzie gromem i trzęsieniem ziemi, i głosem wielkim, wichrem i burzą, i płomieniem ognia pożerającego.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jako sen widzenia nocnego, tak będzie zgraja wszystkich narodów walczących przeciwko Aryjelowi, i wszystkich bojujących przeciwko niemu i twierdzom jego, i tych, którzy go uciskają.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Będzie, mówię, jako gdy się śni głodnemu, jakoby jadł; ale gdy się ocuci, alić czczy żywot jego; i jako gdy się śni pragnącemu, jakoby pił, a gdy się ocuci, alić zemdlony zostaje, a dusza jego pragnie; tak będzie zgraja wszystkich narodów walczących przeciwko górze Syońskiej.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tedy odwłaczacie, choćbyście się zdumiewać mieli; rozkoszujecie, choćbyście mieli na pomoc wołać. Opili się, ale nie winem; potaczają się, ale nie od mocnego napoju.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was napełnił Pan duchem snu twardego, i zawarł oczy wasze; proroków i książąt waszych najopatrzniejszych oczy zasłonił.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wam wszelkie widzenie podobne jest słowom ksiąg zapieczętowanych, które danoliby temu, co zna pismo, a rzeczono: Czytaj to proszę, tedy odpowie: Nie mogę, bo są zapieczętowane.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danoliby księgi temu, co nie zna pisma, a rzeczono: Czytaj to proszę, tedy odpowie: Nie znam pisma.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mówi Pan: Przeto, że ten lud przybliża się do mnie usty swemi, a serce jego dalekie jest odemnie, a bojaźni, którą się mnie boją, z przykazań ludzkich nauczyli się: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 też sobie dziwnie pocznę z tym ludem, dziwnie i cudownie, i zginie mądrość mądrych jego, a rozum roztropnych jego skryje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głęboko przed Panem ukrywają radę! których każda sprawa dzieje się w ciemności, i mówią: Któż widzi? Kto wie o nas?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Przewrotne myśli wasze są jako glina garncarska. Izali rzecze robota o tym, co ją urobił: Nie urobił mię? i ulepienie izali rzecze o tym, co je ulepił: Nie rozumiał?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po maluczkim i króciuchnym czasie nie obróci się Liban w pole? a pole za las poczytane nie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usłyszą dnia onego głusi słowa ksiąg, a z mroku i z ciemności oczy ślepych patrzać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cisi nader się rozweselą w Panu, a ubodzy ludzie rozweselą się w Świętym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ustanie okrutnik, a zniszczeje naśmiewca, wykorzenieni będą wszyscy, którzy pilnowali nieprawości;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winują człowieka dla słowa, a na tego, który ich strofuje, w bramie sidła stawiają, i bez przyczyny do upadku przywodzą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o domu Jakóbowym Pan, który odkupił Abrahama: Już dalej nie będzie zawstydzony Jakób, ani więcej twarz jego zblednie.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gdy ujrzy synów swoich, dzieło rąk moich, w pośrodku siebie, poświęcających imię moje; tedy będą poświęcać Świętego Jakóbowego, a Boga Izraelskiego bać się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 się rozumnymi błądzący duchem, a szemracze nauczą się umiejętności.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2024-04-28T07:01:52Z</dcterms:modified>
</cp:coreProperties>
</file>