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mię wyspy, a narody dalekie pilnujcie! Pan zaraz z żywota wezwał mię, zaraz z żywota matki mojej uczynił wzmiankę imienia mego: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usta moje jako miecz ostry, w cieniu ręki swej zakrył mię, a uczyniwszy mię strzałą wypolerowaną, do sajdaku swego schował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Sługaś ty mój, w Izraelu tobą się chlubić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rzekł: Nadarmom pracował, próżnom i daremnie zniszczył siłę moję; wszakże sąd mój jest u Pana, a praca moja u Boga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mówi Pan, który mię zaraz z żywota za sługę sobie utworzył, abym zaś przywiódł do niego Jakóba. (Choćby Izrael nie był zebrany, sławnym jednak będę przed oczyma Pańskiemi; albowiem Bóg mój jest siłą moją.)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Małoby mi to było, abyś mi był sługą ku podźwignieniu pokoleń Jakóbowych, i ku nawróceniu ostatków z Izraela; przetoż dałem cię za światłość poganom, abyś był zbawieniem mojem aż do kończyn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odkupiciel Izraelowy, Święty jego, do tego, którym każdy gardzi, a którym się brzydzą narody, do sługi panujących: Królowie widząc cię powstaną, a książęta kłaniać ci się będą dla Pana, który jest wierny, dla Świętego Izraelskiego, który cię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Czasu przyjemnego wysłucham cię, a w dzień zbawienia poratuję cię; nadto strzedz cię będę, i dam cię za przymierze ludowi, abyś utwierdził ziemię, a podał w osiadłość dziedzictwa spustoszałe;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mówił więźniom: Wynijdźcie; a tym, co są w ciemnościach: Okażcie się. Podle dróg paść się będą, a po wszystkich miejscach wysokich będą pastwiska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łaknąć, ani pragnąć, i nie uderzy na nich gorącość, ani słońce, bo ten, który ma litość nad nimi, poprowadzi ich, i podle źródeł wód powiedzie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sposobię na wszystkich górach moich drogę, a gościńce moje będą powyższone.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ci z daleka przyjdą, a oto drudzy od północy i od morza, a drudzy z ziemi Synim.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niebiosa, rozraduj się ziemio, i głośno zabrzmijcie góry! albowiem Pan pocieszył lud swój, a nad ubogimi swoimi zmiłował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Syon rzekł: Opuścił mię Pan, a Pan zapomniał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 zapomnieć niewiasta niemowlątka swego, aby się nie zlitowała nad płodem żywota swego? A choćby też i one zapomniały, wszakże Ja ciebie nie zapomnę.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 dłoniach swoich wyrysowałem cię; mury twoje zawżdy są przedemną.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Pospieszą się do ciebie synowie twoi, a ci, którzy cię burzyli i kazili, odejdą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w około oczy swe, a obacz; ci wszyscy zgromadziwszy się przyjdą do ciebie. Jakom żywy Ja, mówi Pan, że tymi wszystkimi jako ochędóstwem przyodziejesz się, i obłożysz się nimi jako oblubienica;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pustynie twoje, i spustoszałe miejsca twoje, i ziemia zburzenia twego teraz będą ciasne dla obywateli, gdyż oddaleni będą ci, którzy cię pożerali.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rzeką w uszy twoje synowie sieroctwa twego: Ciasne mi jest to miejsce; ustąpże mi, abym mieszkać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w sercu swem: Któż mi tych napłodził? bom ja była osierociała, i samotna, wygnanam była, i tułałam się; któż wżdy tych odchował? Otom Ja tylko sama pozostała była, gdzież ci byli?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Pan: Oto wzniosę na narody rękę moję, a do ludzi podniosę choręgiew moję, aby przynieśli synów twoich na ręku, i córki twoje aby na ramionach przynoszone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królowie piastunami twoimi, a księżny ich mamkami twemi; twarzą ku ziemi kłaniać ci się będą, i proch nóg twoich lizać będą; a dowiesz się, żem Ja Pan, a iż nie bywają zawstydzeni, którzy na mię oczekują.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Izali korzyść od mocarza odjęta będzie? Izali pojmany lud sprawiedliwego wybawiony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tak mówi Pan: I pojmany lud mocarzowi odjęty będzie, i korzyść okrutnikowi wydarta będzie; albowiem przeciwnikowi twemu Ja się sprzeciwię, a synów twoich Ja wyswobodzę.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tych, którzy cię pustoszą, własnem ich ciałem nakarmię, a krwią swoją jako moszczem upiją się. I pozna wszelkie ciało, żem Ja Pan, zbawiciel twój, i odkupiciel twój, mocny Jakóbowy.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2024-05-01T17:02:49Z</dcterms:modified>
</cp:coreProperties>
</file>