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wszystkiem gardłem, nie zawściągaj; wynoś głos swój jako trąba, a opowiedz ludowi mojemu przestępstwa ich, a domowi Jakóbowemu grzechy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mię każdego dnia szukają, a znać chcą drogi moje, jako naród, który sprawiedliwość czyni, a sądu Boga swego nie opuszcza; pytają mię o sądach sprawiedliwości a przgną się przybliżyć do Boga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pościmy, gdyż na to nie patrzysz? trapimy duszę naszę, a nie widzisz? Oto w dzień postu waszego przewodzicie wolę swoję, a wszystkie prace swoje wyciągacie.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pościcie na swary, i na zwady, i bijecie pięścią niemiłościwie; nie pościcie, jak się godzi tych dni, aby był słyszany na wysokości głos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to jest takowy post, jakim obrał, a dzień, w któryby trapił człowiek duszę swoję? żeby zwiesił jako sitowie głowę swoję, a wór i popiół sobie podścielał? Toż to nazwiesz postem, i dniem przyjemnym 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jest post, którym obrał: Rozwiąż związki niepobożności, rozwiąz brzemiona ciężkie, i wolno puść skruszonych, a tak wszelakie jarzmo rozerwij;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Ułamuj łaknącemu chleba twego, a ubogich wygnańców wprowadź do domu twego; ujrzyszli nagiego, przyodziej go, a przed ciałem swojem nie ukrywaj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wyniknie jako zorza ranna światłość twoja, a zdrowie twoje prędko zakwitnie! i pójdzie przed tobą sprawiedliwość twoja, a chwała Pańska zbierze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wzywać będziesz, a Pan wysłucha; zawołasz, a odpowieć: Owom Ja. Jeźli odejmiesz z pośrodku siebie i jarzmo, a przestaniesz palca wyciągać, i mówić nieprawości;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wylejesz łaknącemu duszę swoję, a duszę utrapioną nasycisz: tedy wejdzie w ciemności światłość twoja, a zmierzk twój będzie jako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Pan ustawicznie poprowadzi, i nasyci pod największą suszą duszę twoję, a kości twoje utuczy, i będziesz jako ogród wilgotny, a jako zdrój wód, którego wody nie ustawają.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pobudują spłodzeni od ciebie pustynie starodawne, grunty od narodu do narodu wywiedziesz; i nazwą cię naprawcą obalin, i przeprawcą ścieżek ku mieszkaniu.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odwrócisz od sabatu nogę swoję, abyś nie przewodził woli swojej w dzień mój święty; i jeżeli nazwiesz sabat rozkoszą, dniem świętym a Panu sławnym, i będzieszli go miał w uczciwości, tak, abyś weń nie czynił dróg swoich, i nie przewodził woli swej, i nie mówił słowo próżnego: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będziesz rozkoszował w Panu; i wprowadzą cię na wysokie miejsca ziemi, i sprawię to, abyś pożywał dziedzictwa Jakóba, ojca twego; bo usta Pańskie mówiły.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2024-05-19T00:48:39Z</dcterms:modified>
</cp:coreProperties>
</file>