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mnie: Weźmij sobie księgi wielkie, a napisz na nich pismem człowieczem: Pospiesz się do łupu, pokwap się do korzyści.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wziął sobie za świadków wiernych Uryjasza kapłana, i Zacharyjasza, syna Jeberechyjaszowego.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Wtemem przystąpił do prorokini, która począwszy porodziła syna. I rzekł Pan do mnie: Nazów imię jego: Pospiesz się do łupu, pokwap się do korzyści.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niżeli będzie umiało to dziecię wołać: Ojcze mój i matko moja, lud króla Assyryjskiego pobierze bogactwa Damaszku, i łupy Samaryi.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jeszcze Pan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wzgardził lud ten wody Syloe, które cicho płyną, a waseli się z Rasyna, i syna Romelijaszowego: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oto Pan przywiedzie na nich wody rzeki gwałtownej i wielkiej, to jest króla Assyryjskiego, i wszystkę sławę jego, tak, że wystąpi ze wszystkich strumieni swoich, a wyleje ze wszystkich brzegów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Pociecze i przez ziemię Judzką, wyleje a rozejdzie się, aż do szyi wzbierze; a rozszerzone skrzydła jego napełnią szerokość ziemi twojej, o Immanuelu!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Zbierajcie się narody, wszakże potłumione będziecie. Przyjmujcie w uszy wszyscy w dalekiej ziemi; przepaszcie się, wszakże potłumieni będziecie; przepaszcie się, wszakże potłumieni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Wnijdźcie w radę, a będzie rozerwana; namówcie się, a nie ostoi się; bo Bóg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Pan rzekł do mnie, ująwszy mię za rękę, i dał mi przestrogę, żebym nie chodził drogą ludu tego,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mówcie: Sprzysiężenie. Kiedykolwiek ten lud mówi: Sprzysiężenie, nie strachajcie się jako oni, ani się lękajcie.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Pana zastępów samego poświęcajcie; a on niech będzie bojaźnią waszą, i on strachem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wam poświęceniem; ale kamieniem obrażenia i opoką otrącenia obydwom domom Izraelskim, sidłem i siecią obywatelom Jeruzalemskim.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otrąci się wielu ich o nie, upadną i skruszeni będą, usidlą się a pojmani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Zawiąż to świadectwo, zapieczętuj zakon między uczniami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będę oczekiwał Pana, który skrył oblicze swoje od domu Jakóbowego, i poczekam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i dzieci, które mi dał Pan, są na znaki i na cuda w Izraelu, od Pana zastępów, który mieszka na górze Syon.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jeźliby wam rzekli: Dowiadujcie się od czarowników i od wieszczków, którzy szepcą i markocą, rzeczcie: Izali się nie ma dowiadywać lud u Boga swego? azaż umarłych miasto żywych radzić się 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zakonu raczej i do świadectwa; ale jeźli nie chcą, niechże mówią według słowa tego, w którem niemasz żadnej zorzy.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każdy z nich utrapiony i zgłodniały tułaćby się musiał; a będąc zgłodniałym, sam w sobie gniewać się będzie, i złorzeczyć królowi swemu, i Bogu swemu, w górę poglądając.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 ziemię spojrzy, oto ucisk i ciemność, zaćmienie, bieda, i obaczy, że jest wrażony do ciemności.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2024-05-08T21:35:36Z</dcterms:modified>
</cp:coreProperties>
</file>