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jednak nie tak zaćmiona będzie ona ziemia, która uciśniona będzie, jako pierwszego czasu, gdy Bóg dotknął ziemię Zabulon, i ziemię Neftalim; ani jako potem, gdy obciążył ku drodze morskiej przy Jordanie Galileę ludną.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lud on, który chodzi w ciemności, ujrzy światłość wielką, a tym, którzy mieszkają w ziemi cienia śmierci, światłość świecić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Rozmnożyłeś ten naród, aleś nie uczynił wielkiego wesela; wszakże weselić się będą przed tobą, jako się weselą czasu żniwa, jako się radują, którzy łupy dzielą;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jarzmo brzemienia jego, a laskę ramienia jego, i pręt poborcy jego złamiesz, jako za dni Madyjańczyków,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się wszystka bitwa bojujących z trzaskiem stała, i szaty były we krwi zbroczone, a co się spalić mogło, ogniem spalono.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dziecię narodziło się nam, a syn dany jest nam; i będzie panowanie na ramieniu jego, a nazwią imię jego: Dziwny, Radny, Bóg mocny, Ojciec wieczności, Książę pokoju;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rozmnożeniu tego państwa i pokoju, któremu końca nie będzie, usiądzie na stolicy Dawidowej, i na królestwie jego, aż je postanowi i utwierdzi w sądzie i w sprawiedliwości, odtąd aż na wieki. Uczyni to zawisna miłość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Pan słowo do Jakóba, a upadło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dowie się wszystek lud Efraim, i mieszkający w Samaryi, którzy w hardości i w wyniosłości serca mówią: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Cegły upadły, ale my ciosanym kamieniem budować będziemy, podrąbano płonne figi, ale my to w cedry odmienimy.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Pan wywyższy nieprzyjaciół Rasynowych nadeń, a nieprzyjaciół jego zbierze;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Syryjczyków z przodku, a Filistyńczyków z tyłu, i pożrą Izraela całą gębą. A wszakże w tem wszystkiem nie odwróci się zapalczywość jego, ale jeszcze ręka jego będzie wyciągniona.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Przeto, że się lud ten nie nawraca do tego, który go bije, a Pana zastępów nie szuka: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Pan odetnie od Izraela głowę i ogon, gałąź i sitowie,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(Starzec i uczciwy człowiek, ten jest głową, a prorok, który uczy kłamstwa, ten jest ogonem.)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wodzowie ludu tego są zwodziciele, a którzy się im wodzić dadzą, zginęli.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młodzieńców jego Pan się nie ucieszy, a nad sierotami jego, i nad wdowami jego nie zmiłuje się; albowiem wszyscy są obłudni i złośliwi, a każde usta mówią sprosność. A wszakże w tem wszystkiem nie odwróci się zapalczywość jego; ale jeszcze ręka jego będzie wyciągniona.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 się niepobożność jako ogień roznieci, pożre głóg i ciernie: potem zapali gęstwinę lasu, skąd się rozwieją jako dym na powietrzu.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rozgniewania Pana zastępów zaćmi się ziemia, a ten lud będzie jako strawa ognia, i żaden bratu swemu nie przepuści.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porwieli co po prawej stronie, przecie łaknąć będzie; a będzieli żarł po lewej, przecie się nie nasyci; każdy z nich ciało ramienia swego żreć będzie;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Manases Efraima, a Efraim Manasesa, a obaj społu będą przeciwko Judzie. Wszakże w tem wszystkiem nie odwróci się zapalczywość jego; ale jeszcze ręka jego będzie wyciągniona.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2024-05-03T13:57:16Z</dcterms:modified>
</cp:coreProperties>
</file>