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Kapłańska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wezwał Pan Mojżesza, i rzekł do niego z namiotu zgromadzenia,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Izraelskich, a rzecz im: Gdyby kto z was ofiarował ofiarę Panu, z bydła, z wołów, i z drobnego bydła, ofiarować będziecie ofiarę waszę.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całopalona ofiara jego będzie z rogatego bydła, samca zupełnego ofiarować będzie; u drzwi namiotu zgromadzenia ofiarować go będzie dobrowolnie przed obliczem Pańskiem.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rękę swą na głowę ofiary całopalenia, a będzie przyjemną zań na oczyszczenie jego.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Zabije tedy cielca tego kapłan przed oblicznością Pańską; a synowie Aaronowi, kapłani, ofiarować będą krew, a pokropią tą krwią ołtarz z wierzchu w około, który jest przede drzwiami namiotu zgromadzenia.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skórę z ofiary całopalenia rozrąbie ją na sztuki.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nałożą synowie Aarona kapłana, ogień na ołtarzu, a ułożą drwa na ogień.</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porządnie włożą synowie Aaronowi, kapłani, one sztuki, głowę, i tłustość, na drwa, które są na ogniu, który jest na ołtarzu.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wnętrzności jego, i nogi jego, opłucze wodą, i zapali kapłan to wszystko na ołtarzu; całopalenie jest ofiary ognistej ku wdzięcznej wonności Panu.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jeźliżby z drobnego bydła kto chciał ofiarować z owiec albo z kóz, na ofiarę całopalenia, samca zupełnego ofiarować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zabije go po bok ołtarza ku północy przed oblicznością Pańską; a pokropią synowie Aaronowi, kapłani, krwią jego po wierzchu ołtarza w około.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rozrąbie go na sztuki, i głowę jego, i tłustość jego; a włoży je kapłan porządnie na drwa, które są na ogniu, który jest na ołtarzu.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wnętrzności i nogi opłucze wodą; i będzie ofiarował kapłan to wszystko, i zapali to na ołtarzu. Całopalenie jest ofiary ognistej ku wdzięcznej wonności Panu.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z ptastwa całopalenia ofiarę chciał kto ofiarować Panu, tedy niech przyniesie z synogarlic, albo z gołąbiąt ofiarę swoję.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ją ofiarował kapłan na ołtarzu, i paznogciem nadrze głowę jego, i zapali na ołtarzu, wycisnąwszy krew jego na stronie ołtarza.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Odejmie też gardziel jego z pierzem jego, a porzuci je blisko ołtarza ku wschodniej stronie, na miejsce, gdzie popiół bywa;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rozedrze mu skrzydła jego, a wszakże ich nie oderwie; i spali to kapłan na ołtarzu, na drwach, które są na ogniu; całopalenie jest ofiary ognistej ku wdzięcznej wonności Panu.</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też kto ofiarować chciał dar ofiary śniednej Panu, pszenna mąka będzie ofiara jego; i poleje ją oliwą, i nakładzie na nią kadzidła.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 ją do synów Aaronowych, kapłanów, a weźmie stąd pełną garść swoję tej pszennej mąki, i tej oliwy, ze wszystkiem kadzidłem; i zapali to kapłan na pamiątkę jej na ołtarzu; ofiara ognista jest ku wdzięcznej wonności Panu;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 zostanie od onej ofiary śniednej, Aaronowi i synom jego będzie; najświętsza rzecz jest z ognistych ofiar Panu.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jeźlibyś też ofiarował dar ofiary śniednej w piecu pieczonej, niechże będzie z pszennej mąki placek przaśny zagnieciony w oliwie, i kreple przaśne, pomazane oliwą.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Jeźliże zaś ofiarę śniedną smażoną w pańwi ofiarować będziesz, niechże będzie z mąki pszennej zagniecionej w oliwie, oprócz zakwaszenia.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Połamiesz ją na kęsy, i polejesz ją oliwą; ofiara to śniedna jest.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ofiarę śniedną w kotle zgotowaną ofiarować będziesz, z mąki pszennej z oliwą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przyniesiesz ofiarę śniedną z tych rzeczy sprawioną Panu, i oddasz ją kapłanowi, a odniesie ją na ołtarz.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 kapłan z onej ofiary śniednej pamiątkę jej, i zapali na ołtarzu; ofiara to ognista ku wdzięcznej wonności Panu.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pozostanie od onej ofiary śniednej, Aaronowi i synom jego będzie; najświętsza rzecz jest z ognistych ofiar Panu.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Wszelka ofiara śniedna, którą ofiarować będziecie Panu, bez kwasu będzie; bo żadnego kwasu i żadnego miodu nie będziecie zapalać na ofiarę ognistą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w ofiarach pierwiastek ofiarować to będziecie Panu; ale na ołtarz nie będziecie ich kłaść ku wdzięcznej wonności.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dar ofiary twojej śniednej solą posolisz a nie odejmiesz soli przymierza Boga twojego od ofiary twojej śniednej; przy każdej ofierze twojej ofiarować będziesz sól.</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ofiarować będziesz ofiarę śniedną z pierwszych urodzajów Panu, świeże kłosy uprażysz ogniem, a zboże wykruszone z kłosów świeżych ofiarować będziesz na ofiarę śniedną pierwszych urodzajów twoich;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nalejesz na nią oliwy, a nakładziesz na nią kadzidła; bo ofiara śniedna jest.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zapali kapłan pamiątkę jej ze zboża wykruszonego jej, i z oliwy jej, ze wszystkiem kadzidłem jej; bo ofiara ognista jest Panu.</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ofiara spokojna była ofiara jego, a byłaby z rogatego bydła, ofiarować będzie samca, albo samicę; zupełnie ofiarować je będzie przed obliczem Pańskiem.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rękę swą na głowę ofiary swojej, i zabije ją kapłan przede drzwiami namiotu zgromadzenia; i wyleją synowie Aaronowi, kapłani, krew na wierzch ołtarza w około.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ofiarować będzie z ofiary spokojnej paloną ofiarę Panu; tłustość okrywającą wnętrzności, i wszystkę tłustość, która jest na wnętrznościach.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też nerki z tłustością, która jest na nich, i na polędwicach, i odzieczkę, która na wątrobie, z nerkami odejmie.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zapalą to synowie Aaronowi na ołtarzu, pospołu z ofiarą całopalenia, która będzie na drwach, które są na ogniu; ofiara to ognista ku wdzięcznej wonności Panu.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z drobnego bydła była ofiara jego na ofiarę spokojną Panu, samca albo samicę zupełne ofiarować je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baranka ofiarował na ofiarę swoję, ofiarować go będzie przed obliczem Pańskiem.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włoży rękę swą na głowę ofiary swojej, i zabije ją przed namiotem zgromadzenia; i wyleją synowie Aaronowi krew jej na wierzch ołtarza w około.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ofiarował z ofiary spokojnej ofiarę ognistą Panu, tłustość jej, ogon cały, który od grzbietu odejmie, także i tłustość, okrywającą wnętrzności, i wszystkę tłustość, która jest na wnętrznościach.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też nerki z tłustością, która jest na nich, i na polędwicach, i odzieczkę, która na wątrobie, z nerkami odejmie.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zapali to kapłan na ołtarzu, pokarm to jest ofiary ognistej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zaś koza była ofiarą jego, tedy ją ofiarować będzie przed obliczem Pańskiem.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rękę swoję na głowę jej, i zabije ją przed namiotem zgromadzenia, i wyleją synowie Aaronowi krew jej na wierzch ołtarza w około.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ofiarować będzie z niej ofiarę swoję na ofiarę ognistą Panu, tłustość okrywającą wnętrzności, i wszystkę tłustość, która jest na wnętrznościach.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też nerki z tłustością która jest na nich i na polędwicach, i odzieczkę która na wątrobie, z nerkami odejmie.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zapali to kapłan na ołtarzu, pokarm to jest ofiary ognistej na wdzięczną wonność; bo wszystka tłustość jest Pańska.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Prawem wiecznem w narodziech waszych, we wszystkich mieszkaniach waszych, żadnej tłustości i żadnej krwi jeść nie będziecie.</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Izraelskich, a rzecz: Gdyby kto zgrzeszył z niewiadomości, przeciw któremu ze wszystkich przykazań Pańskich, czyniąc, czego by czynić nie miał, a przestąpiłby jedno z nich,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kapłan pomazany zgrzeszył jako jeden z ludu pospolitego, tedy niech ofiaruje za grzech swój, którego się dopuścił, cielca młodego zupełnego Panu na ofiarę za grzech.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przywiedzie cielca onego do drzwi namiotu zgromadzenia przed obliczność Pańską, a włoży rękę swoję na głowę onego cielca, i zabije go przed obliczem Pańskiem.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weźmie kapłan pomazany ze krwi onego cielca, i wniesie ją do namiotu zgromadzenia.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omoczy kapłan palec swój we krwi, a kropić będzie oną krwią siedem kroć przed obliczem Pańskiem przed zasłoną świątnicy.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pomaże kapłan krwią oną rogi ołtarza kadzenia wonnego, przed obliczem Pańskiem, który jest w namiocie zgromadzenia, a ostatek krwi onego cielca wyleje u spodku ołtarza całopalenia, który jest u drzwi namiotu zgromadzenia.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Wszystkę zaś tłustość cielca tego za grzech ofiarowanego wyjmie z niego tłustość okrywającą wnętrzności i wszystkę tłustość, która jest na wnętrznościach.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też nerki z tłustością, która jest na nich, i na polędwicach, i odzieczkę, która jest na wątrobie i na nerkach, odejmie.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odejmują z wołu ofiary spokojnej, i zapali to kapłan na ołtarzu całopalonych ofiar.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Skórę zaś cielca tego, i wszystko mięso jego z głową jego i z nogami jego i z wnętrznościami jego i z gnojem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Owa, całego cielca wyniesie precz za obóz na miejsce czyste, tam gdzie się wysypuje popiół, i spali go na drwach ogniem, gdzie wysypują popiół, tam spalony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wszystko zgromadzenie Izraelskie z nieobaczenia zgrzeszyło, a byłaby rzecz zakryta od oczu zgromadzenia tego, i uczyniliby przeciw któremu ze wszystkich przykazań Pańskich, coby być nie miało, a byliby winni,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poznaliby grzech, którym zgrzeszyli, ofiarować będzie ono zgromadzenie cielca młodego na ofiarę za grzech, a przywiodą go przed namiot zgromadzenia,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położą starsi zgromadzenia ręce swe na głowę cielca onego przed obliczem Pańskiem i zabiją tegoż cielca przed obliczem Pańskiem.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wniesie kapłan pomazany, ze krwi cielca onego do namiotu zgromadzenia,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omoczy kapłan palec swój w onej krwi, a będzie nią kropił siedem kroć przed obliczem Pańskiem, przed zasłoną.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oną krwią pomaże rogi ołtarza, który jest przed obliczem Pańskiem, w namiocie zgromadzenia; a ostatek krwi wyleje u spodku ołtarza całopalenia, który jest u drzwi namiotu zgromadzenia.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Wszystkę też tłustość jego wyjmie z niego, i zapali na ołtarzu.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 z tem cielcem, jako uczynił z cielcem, za grzech ofiarowanym, tak uczyni z nim; a tak oczyści je kapłan, i będzie im odpuszczono.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wyniesie cielca onego precz za obóz, i spali go, jako spalił cielca pierwszego. Tać jest ofiara za grzech zgromadzenia.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książę zgrzeszył, i uczynił przeciw któremu ze wszystkich przykazań Pana Boga swego, coby być nie miało, a to z nieobaczenia, a byłby winien: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byłby jawny grzech jego, którym zgrzeszył, przywiedzie na ofiarę swoję kozła z kóz, samca zupełnego;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rękę swoję na głowę tegoż kozła, i zabije go na miejscu, gdzie biją ofiary na całopalenie, przed obliczem Pańskiem. Ofiara to jest za grzech.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 kapłan ze krwi ofiary za grzech na palec swój, a pomaże rogi ołtarza całopalonych ofiar, a ostatek krwi jego wyleje u spodku ołtarza całopalenia.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Wszystkę zaś tłustość jego zapali na ołtarzu, jako i tłustość ofiary spokojnej; a tak oczyści go kapłan od grzechu jego i będzie mu odpuszczony.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kto zgrzeszył z ludu pospolitego z nieobaczenia, a uczyniłby przeciw któremu z przykazań Pańskich, coby być nie miało, i byłby winien,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byłby znajomy grzech jego, którym zgrzeszył, przywiedzie ofiarę swoję, kozę z kóz, zupełną samicę, za grzech swój, którego się dopuścił.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położywszy rękę swą na głowę tej ofiary za grzech, zabije tę ofiarę za grzech na miejscu ofiar całopalonych.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wziąwszy kapłan ze krwi onej na palec swój, pomaże rogi ołtarza całopalonych ofiar, a ostatek krwi jej wyleje u spodku onegoż ołtarza.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Wszystkę także tłustość jej odejmie, jako się odejmuje tłustość od ofiary spokojnej, i spali to kapłan na ołtarzu ku wdzięcznej wonności Panu; a tak oczyści go kapłan, i będzie mu odpuszczono.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owcę przywiódł na ofiarę swoję za grzech, samicę zupełną niech przywiedzie.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 rękę swą na głowę onej ofiary za grzech, i zabije ją na ofiarę za grzech na miejscu, gdzie zabijają ofiary całopalenia.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 kapłan onej krwi z ofiary za grzech na palec swój, i pomaże rogi u ołtarza palonych ofiar, a ostatek krwi jej wyleje u spodku onego ołtarza.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wszystkę tłustość jej odejmie, jako odejmują tłustość baranka z ofiary spokojnej, i spali ją kapłan na ołtarzu na całopaloną ofiarę Panu. A tak oczyści go kapłan od grzechu jego, którym zgrzeszył, i będzie mu odpuszczony.</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człowiek zgrzeszył, żeby słyszał głos bluźnierstwa, a byłby świadkiem tego, co albo widział, albo słyszał, a nie oznajmiłby, poniesie karanie za nieprawość swoję.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jeźliby się kto dotknął rzeczy nieczystej, bądź ścierwu zwierza nieczystego, bądź ścierwu bydlęcia nieczystego, bądź ścierwu gadziny nieczystej, a byłoby to zakryto przed nim, przecię nieczysty będzie, i winien jest.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jeźliby się kto dotknął nieczystości człowieczej, jakażbykolwiek była nieczystość jego, przez którą się nieczystym stawa, a byłoby to skryto przed nim, i dowiedziałby się, winien jest.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jeźliby kto przysiągł wymówiwszy usty, że źle albo dobrze uczynił, o wszystko, co wymawia człowiek z przysięgą, a byłoby to skryto przed nim i dowiedziałby się potem, że winien jest w jednej rzeczy z tych: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tedy winien w jednej rzeczy z tych, wyzna grzech swój;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przywiedzie ofiarę za winę swoję Panu za grzech swój, którym zgrzeszył, samicę z drobnego bydła, owcę, albo kozę za grzech, a oczyści go kapłan od grzechu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nie przemógł ofiarować bydlątka, tedy przyniesie ofiarę za występek swój, którym zgrzeszył, parę synogarlic, albo parę gołąbiąt Panu, jedno na ofiarę za grzech, a drugie na ofiarę całopalenia;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 je do kapłana, a on naprzód ofiarować będzie to, co ma być na ofiarę za grzech, i paznogciem nadrze głowę jego ku szyi, ale jej nie oderwie.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pokropi krwią z ofiary za grzech stronę ołtarza, a ostatek onej krwi wyciśnie u spodku ołtarza. Ofiara to za grzech jest.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drugiego zasię uczyni ofiarę całopalenia według zwyczaju. A tak oczyści go kapłan od grzechu jego, którym zgrzeszył, a będzie mu odpuszczony.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nie przemógł ofiarować parę synogarlic, albo parę gołąbiąt, tedy przyniesie ofiarę swoję za to, co zgrzeszył, dziesiątą część efy mąki pszennej na ofiarę za grzech, nie naleje na nię oliwy, ani włoży na nię kadzidła; bo jest ofiara za grzech.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ją przyniesie do kapłana, tedy nabrawszy kapłan z niej pełną garść swoję na pamiątkę jego, spali ją na ołtarzu mimo ofiarę ognistą Panu; ofiara to za grzech jest.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oczyści go kapłan od grzechu jego, którym zgrzeszył w którejkolwiek z tych rzeczy, a będzie mu odpuszczony; a ostatek będzie kapłanowi, jako przy ofierze śniednej.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to rzekł Pan do Mojżesza, mówiąc: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człowiek przestąpił przestępstwem, a zgrzeszyłby z niewiadomości, ujmując rzeczy poświęconych Panu, tedy przywiedzie ofiarę za występek swój Panu, barana zupełnego z drobnego bydła według oszacowania twego, za dwa sykle srebra według sykla świątnicy, na ofiarę za występek.</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coby wziął z poświęconych rzeczy, wróci, i piątą część nadto przyda i odda kapłanowi; a kapłan go oczyści przez barana ofiary za grzech, a będzie mu odpuszczono.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człowiek zgrzeszył, uczyniwszy przeciw któremukolwiek z przykazań Pańskich, coby nie miało być, z niewiadomości, a byłby winien, poniesie karanie za nieprawość swoję.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przywiedzie barana zupełnego z drobnego bydła według szacunku twojego, na ofiarę za występek do kapłana; i oczyści go kapłan od niewiadomości jego, której się dopuścił nie wiedząc, a będzie mu odpuszczono.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to za występek jest, którym wystąpił przeciwko Panu.</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człowiek zgrzeszył, a występkiem wystąpił przeciwko Panu, a zaprzałby rzeczy sobie zwierzonej, i do schowania danej, alboby co wydarł, alboby gwałtem wziął od bliźniego swego;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jeźliby rzecz zgubioną znalazł, a zaprzałby jej, alboby też przysiągł fałszywie o którąkolwiek rzecz z tych, które czyni człowiek, grzesząc przez nię;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tedy zgrzeszył, a winien był, wróci rzecz, którą wydarł, albo którą gwałtem wziął, albo też rzecz sobie powierzoną albo rzecz zgubioną, którą znalazł;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też o cobykolwiek fałszywie przysiągł: tedy wróci to całe, i piątą część do tego przyda temu, czyje było to; wróci w dzień ofiary za grzech swój.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ofiarę za występek swój przywiedzie Panu, barana zupełnego z drobnego bydła według oszacowania twego na ofiarę za grzech do kapłana.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oczyści go kapłan przed Panem, a będzie mu odpuszczona każda z tych rzeczy, którą uczynił, i był jej winien.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Aaronowi i synom jego, i rzecz: Tać będzie ustawa ofiary całopalenia; ofiara całopalenia jest od palenia na ołtarzu, przez całą noc aż do poranku; bo ogień na ołtarzu ustawicznie gorzeć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oblecze się kapłan w odzienie swoje lniane, i ubiory lniane oblecze na ciało swoje, i zbierze popiół, gdy spali ogień ofiarę całopalenia na ołtarzu, a wysypie go podle ołtarza.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zewlecze szaty swe, i oblecze się w szaty inne, a wyniesie popiół on za obóz na miejsce czyste.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ogień na ołtarzu ustawicznie gorzeć będzie, nie będzie gaszony; a będzie zapalał na nim kapłan drwa na każdy poranek, i włoży nań ofiarę całopalenia, a palić będzie na nim tłustość ofiar spokojnych.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Ogień ustawicznie będzie gorzał na ołtarzu, nie będzie gaszony.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tać też jest ustawa ofiary śniednej, którą ofiarować będą synowie Aaronowi przed obliczem Pańskiem u ołtarza.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garść swoję pszennej mąki z tej ofiary śniednej, i z oliwy jej ze wszystkiem kadzidłem, które będzie na ofierze śniednej, i to spali na ołtarzu ku wdzięcznej wonności na pamiątkę jej Panu.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zostanie z niej, jeść będą Aaron i synowie jego; bez kwasu jedzone będzie na miejscu świętem; w sieni namiotu zgromadzenia jeść to będą.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tego ważyć z kwasem bo za dział ich dałem im to, z ofiar moich ognistych; rzecz najświętsza to jest jako i ofiara za grzech, i jako ofiara za występek.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mężczyzna z synów Aaronowych jeść to będzie; ustawa to wieczna w narodziech waszych o palonych ofiarach Pańskich; wszystko, co się ich dotknie, poświęcone będzie.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ofiara Aarona, i synów jego, którą ofiarować będą Panu w dzień pomazania swego: dziesiątą część efy mąki pszennej za ofiarę śniedną ustawiczną, połowę jej rano, a połowę jej w wieczór.</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pańwi z oliwą będzie gotowana; smażoną przyniesiesz ją, usmażoną ofiarę śniedną w sztukach ofiarować będziesz ku wdzięcznej wonności Panu.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pomazany z synów jego po nim ofiarować ją będzie; ustawa to wieczna Panu, wszystka spalona będzie.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każda śniedna ofiara kapłańska, wszystka spalona będzie; nie będą jej jeść.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mówiąc:</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Aarona, i synów jego, a rzecz: Ta będzie ustawa ofiary za grzech: Na miejscu, gdzie biją ofiary całopalenia, będzie zabita ofiara za grzech przed Panem; rzecz najświętsza jest.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który by ją ofiarował za grzech, jeść ją będzie; na miejscu świętem jedzona będzie; w sieni namiotu zgromadzenia.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się dotknie mięsa jej, będzie poświęcone; a jeźliby krwią jej szata pokropiona była, co się pokropiło, omyjesz na miejscu świętem.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Naczynie też gliniane, w którem by ją warzono, stłuczone będzie; a jeźliby w naczyniu miedzianem warzona była, wytrą je, i wymyją wodą.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 mężczyzna z kapłanów jeść ją będzie; najświętsza to rzecz jest.</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żadna ofiara za grzech, której krew wnaszana bywa do namiotu zgromadzenia dla oczyszczenia w świątnicy, nie będzie jedzona, ale ogniem spalona będzie.</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ustawa ofiary za występek, która jest najświętsza.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miejscu, gdzie biją ofiary całopalenia, zabiją ofiarę za występek, a krwią jej pokropią ołtarz z wierzchu w około.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wszystkę tłustość jej ofiarować będzie z niej, ogon i tłustość okrywającą wnętrzności;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Obiedwie też nerki z tłustością, która jest na nich, i na polędwicach, i odzieczkę, która jest na wątrobie i na nerkach, odejmie.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spali to kapłan na ołtarzu na ofiarę ognistą Panu; ofiara to jest za występek.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 mężczyzna z kapłanów będzie ją jadł, na miejscu świętem jedzona będzie; rzecz to najświętsza.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ofiara za grzech, tak ofiara za występek jednaką ustawę mają; kapłanowi, który by go oczyszczał, należeć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Kapłanowi, który by czyję ofiarę całopaloną ofiarował, skóra tejże ofiary, którą ofiarował, należeć będzie.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każda ofiara śniedna w piecu upieczona, i wszystko, co na pańwi albo w kotle gotowane będzie, kapłanowi, który to ofiaruje, należeć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wszelaka ofiara śniedna, zagnieciona z oliwą albo prażona, wszystkim synom Aaronowym należeć będzie, tak jednemu, jako drugiemu.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też jest ustawa ofiary spokojnej, którą będą ofiarowali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kto ofiarował na ofiarę dziękczynienia, tedy ofiarować będzie na ofiarę dziękczynienia placki przaśne, zagniatane z oliwą, i kreple przaśne, pomazane oliwą, i mąkę pszenną, smażoną z temi plackami w oliwie zagniecionemi.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tych plackach będzie też chleb kwaszony ofiarował na ofiarę swoję z ofiarą dziękczynienia spokojnych ofiar swoich.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ofiarował z niego jeden chleb z każdej ofiary na podnoszenie Panu. Kapłanowi, który kropi krwią ofiar spokojnych, należeć to będzie.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zaś ofiary dziękczynienia, która jest spokojna, w dzień ofiarowania ofiary jego jedzone będzie; nie zostawią z niego nic do jutra.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kto ślubną albo dobrowolną przyniósł ofiarę swoją, w dzień ofiarowania ofiary jego jedzone będzie; a nazajutrz, coby zostało z niej, zjedzą.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co zostało mięsa z tej ofiary do trzeciego dnia, ogniem spalone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kto przecię jadł mięso tej ofiary spokojnej dnia trzeciego, nie będzie przyjemny ten, który ją ofiarował; nie będzie mu płatna, owszem obrzydliwością będzie; a kto by jadł z niej, nieprawość swoję poniesie.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też, które by się dotknęło czego nieczystego, nie będzie jedzone, ale ogniem spalone będzie; mięso zaś inne, każdy czysty jeść je będzie.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ktobykolwiek jadł mięso z ofiary spokojnej, ofiarowanej Panu, a byłby nieczysty, wytracony będzie człowiek ten z ludu swego.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się też kto dotknął czego nieczystego, bądź nieczystości człowieczej, bądź nieczystości bydlęcej, bądź jakiejkolwiek obrzydliwości nieczystej, a jadłby mięso z ofiary spokojnej, ofiarowanej Panu, tedy wytracony będzie człowiek ten z ludu swego.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jeszcze Pan do Mojżesza, mówiąc: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i rzecz: Żadnej tłustości z wołu, ani z owiec, ani z kozy, nie będziesz jadł,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Aczkolwiek tłustość bydlęcia zdechłego, albo tłustość rozszarpanego może być do wszelakiej potrzeby; ale jeść jej żadnym sposobem nie będziecie.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ktobykolwiek jadł tłustość z bydlęcia, które ofiarować będzie człowiek na ofiarę ognistą Panu, niechaj wytracony będzie człowiek ten, który jadł, z ludu swego.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żadnej krwi jeść nie będziecie we wszystkich mieszkaniach waszych, tak z ptaków, jako i z bydląt.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 człowiek, który by jadł jakąkolwiek krew, wytracony będzie człowiek on z ludu swego.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jeszcze Pan do Mojżesza, mówiąc:</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Izraelskich, a rzecz im: Kto by ofiarował ofiarę spokojną swoję Panu, przyniesie ofiarę swoję Panu z ofiary spokojnej swojej.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Ręka jego przyniesie ofiarę ognistą Panu; tłustość z mostkiem przyniesie, a mostek niech będzie tam i sam obracany na ofiarę przed Panem.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spali kapłan tłustość na ołtarzu; ale mostek zostanie Aaronowi i synom jego.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łopatkę prawą oddacie na podnoszenie kapłanowi z ofiar spokojnych waszych.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też z synów Aaronowych ofiarować będzie krew ofiar spokojnych i tłustość, temu się dostanie łopatka prawa działem.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mostek sam i tam obracania, i łopatkę podnoszenia, wziąłem od synów Izraelskich z ofiar ich spokojnych, i dałem je Aaronowi kapłanowi, i synom jego prawem wiecznem od synów Izraelskich.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Toć jest dział pomazanego Aarona, i pomazanych synów jego z ofiar ognistych Pańskich, od dnia, któregom im przystąpić rozkazał ku sprawowaniu urzędu kapłańskiego Panu.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Pan, aby im to dawano było od dnia, którego je pomazał, od synów Izraelskich prawem wiecznem w narodziech ich.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ustawa ofiary całopalenia, ofiary śniednej, i ofiary za grzech, i za występek, i poświęcenia, i ofiary spokojnej.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rozkazał Pan Mojżeszowi na górze Synaj, dnia, którego przykazywał synom Izraelskim, aby ofiarowali ofiary swe Panu na puszczy Synaj.</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Weźmij Aarona i syny jego z nim, i szaty ich, i olejek pomazywania, i cielca na ofiarę za grzech, i dwa barany, i kosz chlebów przaśnych.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wszystek lud zbierz do drzwi namiotu zgromadzenia.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Mojżesz, jako mu rozkazał Pan; i zebrał się wszystek lud do drzwi namiotu zgromadzenia.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Mojżesz do zgromadzenia: Toć jest słowo, które rozkazał Pan czynić.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kazawszy przystąpić Mojżesz Aaronowi i synom jego, omył je wodą;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oblekł go w suknią, a opasał go pasem, i odział go płaszczem, i na wierzch włożył nań naramiennik, i przypasał go pasem naramiennika, i opasał go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Włożył też nań napierśnik, i przyprawił do niego Urim i Tummim.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włożył czapkę na głowę jego, a włożył na czapkę na przodek blachę złotą, koronę świętą, jako był rozkazał Pan Mojżeszowi.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też Mojżesz olejek pomazywania, i pomazał przybytek, i wszystkie rzeczy, które w nim były , i poświęcił 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pokropił nim ołtarz siedem kroć, i pomazał ołtarz ze wszystkiem naczyniem jego, i wannę, i stolec jej, aby je poświęcił.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Wlał także olejku pomazywania na głowę Aaronowę, i pomazał go na poświęcenie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rozkazał Mojżesz przystąpić synom Aaronowym, a oblókłszy je w szaty, opasał je pasem, i włożył na nie czapki, jako był Pan rozkazał Mojżeszowi.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Tamże przywiódł cielca ku ofierze za grzech; i włożyli Aaron i synowie jego ręce swe na głowę cielca ofiary za grzech.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zabił go Mojżesz, a wziąwszy krwi jego, pomazał rogi ołtarza w około palcem swym, i oczyścił ołtarz. Ostatek zaś krwi wylał u spodku ołtarza, i poświęcił go dla oczyszczania na nim.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potem wszystkę, tłustość, która na wnętrznościach była, i odzieczkę z wątroby, i dwie nerki z tłustością ich, i spalił to Mojżesz na ołtarzu.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cielca z skórą jego i z mięsem jego i z gnojem jego spalił ogniem precz za obozem, jako był Pan rozkazał Mojżeszowi.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przywiódł barana na ofiarę całopalenia; i włożyli Aaron i synowie jego ręce swe na głowę tego barana.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zabił go Mojżesz a pokropił krwią jego ołtarz z wierzchu w około.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barana porąbał na sztuki jego, i spalił Mojżesz głowę, i sztuki i tłustość.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wnętrzności i nogi opłukał wodą; i tak spalił Mojżesz wszystkiego barana na ołtarzu. Całopalenie to jest ku wdzięcznej wonności, ofiara ognista jest Panu, jako był Pan rozkazał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kazał przywieść barana drugiego, barana poświęcenia; i włożyli Aaron i synowie jego ręce swoje na głowę tegoż barana.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zabiwszy go Mojżesz wziął ze krwi jego, i pomazał nią koniec prawego ucha Aaronowego, i wielki palec prawej ręki jego, także palec wielki prawej nogi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też przystąpić synom Aaronowym, i pomazał Mojżesz onąż krwią koniec ucha ich prawego, i palce wielkie ich prawej ręki, i palce wielkie nogi ich prawej; i wylał Mojżesz krew na wierzch ołtarza w około.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tłustość i ogon, i wszystkę tłustość, która jest około wnętrzności, i odzieczkę z wątroby, i dwie nerki z tłustością ich i łopatkę prawą.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 kosza przaśnych chlebów, które były przed Panem, wziął placek przaśny jeden, i bochen chleba z oliwą jeden, i krepel jeden, a położył je na onych tłustościach i na łopatce prawej.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 to wszystko w ręce Aaronowi i w ręce synów jego, i obracał to tam i sam za ofiarę obracania przed Panem.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ono wziął Mojżesz z rąk ich, a spalił na ołtarzu na całopalenie; poświęcenie to jest na wdzięczną wonność, ofiara ognista jest Panu.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też Mojżesz mostek, i obracał go sam i tam za ofiarę obracania przed Panem; a z barana poświęcenia dostał się Mojżeszowi dział, jako mu był rozkazał Pan.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jeszcze Mojżesz olejku pomazywania i krwi, która była na ołtarzu, a pokropił Aarona i szaty jego, także syny jego, i szaty synów jego z nim. A tak poświęcił Aarona i szaty jego, i syny jego, i szaty synów jego z nim.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Aarona , i do synów jego: Warzcie to mięso u drzwi namiotu zgromadzenia, i tam je jedzcie, i chleb, który jest w koszu poświęcenia, jakom przykazał, mówiąc: Aaron i synowie jego będą je jedli.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coby zostało z mięsa i z chleba, ogniem spalicie.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ze drzwi namiotu zgromadzenia nie wychodźcie przez siedem dni, aż do dnia, którego się wypełni czas poświęcenia waszego; bo przez siedem dni poświęcane będą ręce wasze.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się stało dziś, tak przykazał Pan czynić na oczyszczenie wasze.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przy drzwiach namiotu zgromadzenia trwać będziecie we dnie i w nocy przez siedem dni, a strzec będziecie rozrządzenia Pańskiego, abyście nie pomarli; bo mi tak rozkazano.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Aaron i synowie jego to wszystko, co im rozkazał Pan przez Mojżesza.</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dnia ósmego, wezwał Mojżesz Aarona i synów jego, i starszych Izraelskich.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Aarona: Weźmij sobie cielca młodego na ofiarę za grzech, i barana na ofiarę całopalenia, oboje zupełne, i ofiaruj je przed obliczem Pańskiem.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synów zaś Izraelskich rzeczesz, mówiąc: Weźmijcie kozła z kóz na ofiarę za grzech, i cielca, i barana, roczniaki zupełne, zdrowe, na ofiarę całopalenia;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wołu, i barana na ofiary spokojne ku ofiarowaniu przed Panem, i ofiarę śniedną nagniecioną z oliwą; albowiem się wam dziś Pan ukaże.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przynieśli, co rozkazał Mojżesz, przed namiot zgromadzenia; a przystąpiwszy wszystek lud, stanął przed Panem.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Mojżesz: Tać jest rzecz, którą wam Pan rozkazał; czyńcież ją, a ukaże się wam chwała Pańska.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Mojżesz do Aarona: Przystąp do ołtarza, a uczyń ofiarę za grzech swój, i ofiarę paloną twoję, a wykonaj oczyszczenie za się i za lud; uczyń też ofiarę od ludu, i uczyń oczyszczenie za lud, jako rozkazał Pan.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przystąpił Aaron do ołtarza, i zabił cielca na ofiarę za grzech swój.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podali mu synowie Aaronowi krew, który omoczywszy palec swój we krwi pomazał rogi ołtarza, a ostatek krwi wylał u spodku ołtarza;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tłustość z nerkami, i odzieczkę z wątrobą z ofiary za grzech spalił na ołtarzu, jako był rozkazał Pan Mojżeszowi;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zaś i skórę spalił ogniem precz za obozem.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Zabił też ofiarę całopalenia; i podali mu synowie Aaronowi krew, którą pokropił wierzch ołtarza w około.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Przynieśli mu też ofiarę całopalenia, i sztuki jej i głowę jej; a spalił ją na ołtarzu;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Omył też wnętrzności, i nogi, i spalił je z ofiarą całopalenia na ołtarzu.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sprawował ofiarę wszystkiego ludu, i wziął kozła na ofiarę za grzech ludu, którego zabił, i ofiarował go, jako i pierwszego.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też ofiarę całopalenia, i uczynił jej według zwyczaju.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Ofiarował też ofiarę śniedną, a wziąwszy z niej pełną garść swoję, spalił na ołtarzu oprócz ofiary całopalenia porannej.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Zabił też wołu, i barana na ofiarę spokojną, która była za lud; i podali mu synowie Aaronowi krew, którą pokropił ołtarz z wierzchu około.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Podali mu także tłustość z wołu, i z barana ogon, i tłustość okrywającą wnętrzności i nerki, i odzieczkę z wątroby.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Włożyli też tłustości na mostek, i spalili też tłustość na ołtarzu;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mostek i łopatkę prawą obracał Aaron tam i sam na ofiarę obracania przed obliczem Pańskiem, jako był Pan rozkazał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podniósłszy Aaron ręce swe do ludu błogosławił im, a zstąpił od ofiarowania ofiary za grzech, i ofiary całopalenia, i ofiary spokojnej.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Mojżesz i Aaron do namiotu zgromadzenia, a wszedłszy błogosławili ludowi; i okazała się chwała Pańska wszystkiemu ludowi;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zstąpiwszy ogień od obliczności Pańskiej spalił na ołtarzu ofiarę całopalenia i tłustości; co gdy widział wszystek lud, wykrzykali a padali na twarzy swoje.</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synowie Aaronowi, Nadab i Abiju, wziąwszy każdy kadzielnicę swoję, włożyli w nią ognia, i włożywszy nań kadzidła ofiarowali przed obliczem Pańskiem ogień obcy, czego im był nie rozkazał.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wyszedłszy ogień od twarzy Pańskiej, poraził je; i pomarli przed Panem.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Mojżesz do Aarona: Toć to jest, co powiedział Pan, mówiąc: W tych, którzy przystępują do mnie, poświęcony będę, i przed oblicznością wszystkiego ludu uwielbiony będę; i zamilkł Aaron.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wezwał Mojżesz Misaela i Elisafana, synów Husyjela, stryja Aaronowego, i rzekł do nich: Przystąpcie, a wynieście bracią waszę z świątnicy precz za obóz.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tedy, a wynieśli je i z szatami ich precz za obóz, jako był rozkazał Mojżesz.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potem Mojżesz do Aarona i do Eleazara i do Itamara, synów jego: Głów waszych nie obnażajcie, ani szat swych rozdzierajcie, byście nie pomarli, a Bóg nie rozgniewał się na wszystko zgromadzenie. Ale bracia wasi, wszystek dom synów Izraelskich , niech płaczą tego spalenia, które uczynił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drzwi też namiotu zgromadzenia nie wychodźcie, byście snać nie pomarli; albowiem olejek pomazania Pańskiego jest na was. I uczynili według rozkazania Mojżeszowego.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Aarona,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Wina i napoju mocnego nie będziesz pił, ty i synowie twoi z tobą, gdy będziecie mieli wchodzić do namiotu zgromadzenia, abyście nie pomarli; ustawa to wieczna będzie w narodziech waszych;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rozeznawać mogli między rzeczą świętą, i między rzeczą pospolitą, i między rzeczą nieczystą, i między rzeczą czystą;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Ażebyście nauczali synów Izraelskich wszystkich ustaw, które im rozkazał Pan przez Mojżesza.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potem Mojżesz do Aarona i do Eleazara i Itamara, synów jego, którzy byli pozostali: Weźmijcie ofiarę śniedną, która została od ognistych ofiar Pańskich, a jedzcie ją z przaśnikami przy ołtarzu; bo rzecz najświętsza jest.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jeść ją będziecie na miejscu świętem, bo to prawo twoje, i prawo synów twoich, z ognistych ofiar Pańskich; bo mi tak rozkazano.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mostek obracania, i łopatkę podnoszenia będziecie jedli na miejscu czystem, ty i synowie twoi, i córki twoje z tobą; albowiem to prawem tobie, i prawem synom twoim dano z ofiar spokojnych synów Izraelskich.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Łopatkę podnoszenia, i mostek obracania z ofiarami ognistemi, i tłustością przyniosą, aby je tam i sam obracano przed obliczem Pańskiem; a to będzie tobie i synom twoim z tobą prawem wiecznem, jako rozkazał Pan.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szukał pilnie kozła ofiarowanego za grzech, a oto, już spalony był; i dla tego rozgniewawszy się na Eleazara i Itamara, syny Aaronowe, którzy byli pozostali, mówił: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Przeczżeście nie jedli ofiary za grzech na miejscu świętem? albowiem to jest rzecz najświętsza, ponieważ ją wam dano, abyście nosili nieprawość wszystkiego ludu na oczyszczenie ich przed obliczem Pańskiem.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nie jest wniesiona krew jego wewnątrz do świątnicy; mieliście go jeść w świątnicy, jakom rozkazał.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Aaron odpowiedział Mojżeszowi: Oto, dziś ofiarowali ofiarę swoją za grzech, i ofiarę całopalenia swego przed obliczem Pańskiem, a oto mię spotkało; gdybym był jadł dziś ofiarę za grzech, izaliby się to było podobało Panu?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usłyszał Mojżesz, przestał na tem.</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mówił Pan do Mojżesza i do Aarona, i rzekł do nich: Powiedzcie synom Izraelskim,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są zwierzęta, które jeść będziecie ze wszystkich zwierząt, które są na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bydlę, które ma rozdzielone stopy, i rozdwojone kopyta, a przeżuwa, to jeść będziecie.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tych jeść nie będziecie, które tylko przeżuwają, i z tych, które tylko kopyta dwoją: Wielbłąd, który choć przeżuwa, ale kopyta rozdzielonego nie ma , nieczystym wam będzie.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królik, który choć przeżuwa, ale kopyta rozdzielonego nie ma, nieczystym wam będzie.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Zając też, choć przeżuwa, ale kopyta rozdzielonego nie ma, nieczystym wam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Świnia także, choć ma rozdzielone stopy i rozdwojone kopyto, ale iż nie przeżuwa, nieczystą wam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Mięsa ich nie będziecie jeść, ani ścierwu ich dotykać się będziecie, nieczyste wam będą.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jeść będziecie ze wszystkich rzeczy żyjących w wodach, wszystko co ma skrzele i łuskę, w wodach, w morzu, i w rzekach, to jeść będziecie.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zaś, co nie ma skrzeli i łuski w morzu i w rzekach, cokolwiek się rucha w wodach i każda rzecz żywiąca, która jest w wodach obrzydliwością wam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Obrzydliwością będą wam; mięsa ich jeść nie będziecie, a ścierwem ich brzydzić się będziecie.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Owa cokolwiek nie ma skrzeli i łuski w wodach, obrzydliwością wam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 się też brzydzić będzie z ptastwa, i jeść ich nie będziecie, bo są obrzydliwością; jako orła, i gryfa, i morskiego orła,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sępa, i kani, według rodzaju 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kruka według rodzaju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strusia, i sowy i wodnej kani i jastrzębia, według rodzaju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puchacza, i norka i lelka,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łabędzia, i bąka, i bociana,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czapli, i sojki, według rodzaju ich, i dudka, i nietoperza.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się czołga po ziemi skrzydła mając, a na czterech nogach chodzi, obrzydliwością wam będzie.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jeść będziecie wszystko, co się czołga po ziemi skrzydła mające, co na czterech nogach chodzi, co ma w nogach ścięgneczka przedłuższe ku skakaniu na nich po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 nich jeść będziecie: Szarańczą według rodzaju jej, i koniki według rodzaju ich, i skoczki według rodzaju ich, i chrząszcze według rodzaju 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zaś, co się czołga po ziemi skrzydlaste, cztery nogi mające, obrzydliwością wam będzie;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się niemi pokalacie. Kto by się dotknął zdechliny ich, nie będzie czystym aż do wieczora;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ktobykolwiek nosił ścierw ich, upierze szaty swoje, i będzie nieczystym aż do wieczora.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bydlę, które ma rozdzieloną stopę, a kopyta rozdwojonego nie ma, ani też przeżuwa, nieczyste wam będzie; kto by się go dotknął, nieczystym będzie.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cokolwiek chodzi na łapach swych ze wszystkich zwierząt, które chodzą na czterech nogach, nieczyste wam będzie; kto by się dotknął ścierwu ich, nieczystym będzie aż do wieczora.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nosił ścierw ich, upierze odzienie swe, a nieczystym będzie aż do wieczora, bo nieczyste wam są.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te za nieczyste mieć będziecie między płazami, które się włóczą po ziemi, łasica, i mysz, i żaba według rodzajów swoich;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 i jaszczurka, i tchórz, i ślimak, i kret.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nieczyste wam będą między wszystkiemi płazami; kto by się dotknął zdechliny ich, nieczystym będzie aż do wieczora.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każda rzecz, na którą by co zdechłego z tych rzeczy upadło, nieczysta będzie, tak drzewiane naczynie, jako szata, tak skóra, jako wór; owa każde naczynie, w którem co sprawują, do wody włożone będzie, i nieczyste zostanie aż do wieczora, potem czyste będzie.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zaś naczynie gliniane, w które by co z tych rzeczy wpadło, ze wszystkiem, coby w niem było, nieczyste się stanie, a samo stłuczone będzie.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też potrawa, którą jadają, gdyby wody nieczystej do niej wlano, nieczystą będzie; i wszelki napój, który pijają z każdego takiego naczynia, nieczystym będzie.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Owa wszystko, na coby upadło co z onych zdechlin, nieczyste będzie; piec i ognisko rozwalone będą, bo nieczyste są, i za nieczyste wam będą.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studnia i cysterna, i każde zgromadzenie wód czyste będą; coby się jednak dotknęło ścierwu tych rzeczy, nieczyste będzie.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upadło nieco z ścierwu ich na jakie nasienie, które siane bywa, czyste zostanie.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na nasienie w wodzie moczone upadło co z ścierwu ich, nieczyste wam będzie.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zdechło bydlę, które jadacie: kto by się dotknął ścierwu jego, nieczystym będzie aż do wieczora.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jadł ścierw jego, upierze szaty swoje, i nieczystym będzie aż do wieczora; ten, coby precz wynosił on ścierw, upierze szaty swoje, i nieczystym będzie aż do wieczora.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 także płaz, co się czołga po ziemi, obrzydliwością jest; nie będziecie go jeść.</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się czołga po brzuchu, i cokolwiek na czterech albo więcej nogach się włóczy między wszystkim płazem, który się czołga po ziemi, nie będziecie ich jeść, bo obrzydliwością są.</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plugawcie dusz waszych wszelkim płazem, który się czołga po ziemi, i nie mażcie się niemi, byście nie byli splugawieni przez nie;</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Jam jest Pan Bóg wasz: przetoż poświęcajcie się, a bądźcie świętymi, bom Ja święty jest; a nie plugawcie dusz waszych żadnym płazem, który się czołga po ziemi.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Ja jest Pan, którym was wywiódł z ziemi Egipskiej, abym wam był za Boga; przetoż bądźcie świętymi, bom Ja święty jest.</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ustawa około bydła, i ptastwa, i wszelkiej duszy żywej, która się rucha w wodach, i wszelkiej duszy żywej, która się czołga po ziemi.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rozeznaniu między nieczystem i między czystem, a między zwierzęty, które się jeść godzi, i między zwierzęty, których się jeść nie godzi.</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i rzecz: Niewiasta, która by poczęła i urodziła mężczyznę, nieczysta będzie przez siedem dni: według dni, których odłączona bywa dla choroby swej, nieczysta będzie.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ósmego obrzezane będzie ciało nieobrzeski jego.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ona przez trzydzieści dni i trzy dni zostanie we krwi oczyszczenia; żadnej rzeczy świętej nie dotknie się, i ku świątnicy nie pójdzie, aż się wypełnią dni oczyszczenia jej.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dzieweczkę urodzi, nieczysta będzie przez dwie niedziele według oddzielenia swego, a sześćdziesiąt dni i sześć dni zostanie we krwi oczyszczenia swego.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wypełnią dni oczyszczenia jej po synu albo po córce, przyniesie baranka rocznego na ofiarę całopalenia, i gołąbiątko, albo synogarlicę na ofiarę za grzech do drzwi namiotu zgromadzenia do kapłana;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ofiarować będzie przed obliczem Pańskiem, i oczyści ją; a tak oczyszczona będzie od pływania krwi swojej. Tać jest ustawa tej, która porodziła mężczyznę albo dzieweczkę.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nie przemoże dać baranka, tedy weźmie parę synogarlic, albo parę gołąbiąt, jedno na ofiarę całopalenia a drugie na ofiarę za grzech; i oczyści ją kapłan, a tak oczyszczona będzie.</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zasię Pan do Mojżesza i do Aarona,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który by miał na skórze ciała swego sadzel, albo liszaj, albo białe blizny, tak iżby się na skórze ciała jego okazała plaga trądu, przywiedziony będzie do Aarona kapłana, albo do którego z synów jego kapłanów.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ogląda kapłan on sadzel na skórze ciała jego; jeźliby włos na onym sadzelu pobielał, a on sadzel na spojrzeniu byłby głębszy, niż insza skóra ciała jego, plaga trądu jest; przetoż oglądawszy go kapłan, osądzi go być nieczystym.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biała tylko blizna była na skórze ciała jego, a nie byłaby głębsza na spojrzeniu, niż inna skóra, i włosy w niej nie pobielałyby, tedy zamknie kapłan mającego taką zarazę przez siedem dni.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obejrzy go kapłan dnia siódmego; a jeźliby ona blizna tak została w oczach jego, a nie szerzyła się ona blizna po skórze, tedy go zamknie kapłan przez siedem dni po wtóre.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obejrzy go kapłan dnia siódmego po wtóre; a jeźliby ta zaraza poczerniała a nie szerzyłaby się ta zaraza po skórze, tedy go za czystego osądzi kapłan, bo świerzb jest; a on upierze szaty swe, a będzie czystym.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się bardziej rozszerzał po skórze świerzb on po oglądaniu kapłanowem i po oczyszczeniu jego, pokaże się znowu kapłanowi.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obejrzy go kapłan; a jeźliby się ta zaraza rozszerzała po skórze jego, osądzi go za nieczystego kapłan; bo trąd jest.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Zaraza trądu gdy będzie na człowieku, przywiedzion będzie do kapłana.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obejrzy kapłan; a będzieli sadzel biały na skórze, żeby się uczyniły włosy białe, choćby i zdrowe ciało było na tym sadzelu,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Trąd zastarzały jest na skórze ciała jego; i osądzi go za nieczystego kapłan, a nie będzie go zawierał, gdyż nieczystym jest.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się trąd rozszerzał na skórze, i okryłby trąd wszystkę skórę zarażonego od głowy jego aż do nóg jego, wszędy gdzie oczyma kapłan dojrzeć może;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obejrzy kapłan; a jeźli okrył trąd wszystko ciało jego, za czystą osądzi zarazę jego; bo iż wszystka pobielała, dla tego czysty jest.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którego dnia okazałoby się na takowym mięso dziwie, nieczystym będzie.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ogląda kapłan mięso dziwie, a osądzi go być za nieczystego; bo ono mięso dziwie nieczyste jest; trąd to jest.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zaś zginęło mięso dziwie, i obróciłoby się w białość, tedy przyjdzie do kapłana.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go kapłan, iż się obróciła zaraza w białość, za czystego osądzi kapłan zarażonego; bo czystym jest.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zaś był na skórze ciała jego wrzód, a zagoiłby się;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miejscu wrzodu onego uczyniłby się sadzel biały, albo blizna biała zaczerwieniała, tedy okazana będzie kapłanowi.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kapłan, że na wejrzeniu głębsza jest, niż inna skóra, i włosy by jej pobielały, za nieczystego osądzi go kapłan; zaraza trądu jest, z wrzodu wyrosła.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ją obaczył kapłan, że w niej włos nie bieleje, i nie jest głębsza nad inszą skórę, ale tylko naczerniała, tedy zamknie kapłan takowego przez siedem dni.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się szerzyła po skórze, za nieczystego osądzi go kapłan; zaraza to trądu.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jeźliby blizna ona biała na swem miejscu zostawała; i nie szerzyłaby się, zapalenie wrzodu jest; przetoż za czystego osądzi go kapłan.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ciało, na którego skórze byłaby sparzelina od ognia, a po zgojeniu onej sparzeliny byłaby blizna biała, zaczerwieniała, albo biała tylko,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Ogląda to kapłan; a jeźliby włos w bliźnie pobielał i lśnił się, a na spojrzeniu byłaby głębsza ona blizna niż skóra, trąd jest z sparzeliny wyrosły; przetoż za nieczystego osądzi go kapłan, bo zaraza trądu jest.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kapłan obaczy, że na onej bliźnie białej włos nie pobielał, a iż nie jest głębsza nad inszą skórę, ale iż nieco naczerniała, zamknie kapłan takowego przez siedem dni.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obejrzy go kapłan dnia siódmego; jeźliby się bardziej szerzyła po skórze, osądzi go za nieczystego kapłan: zaraza to trądu.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jeźliż ta blizna biała zostawa na swem miejscu, a nie szerzy się po skórze, ale się zaczerniwa, przyszczela z sparzenia jest; i osądzi go za czystego kapłan, bo blizna sparzeliny jest.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mąż, albo niewiasta mieli jaką plamę na głowie albo na brodzie: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obejrzy kapłan onę plamę; a będzieli na spojrzeniu głębsza niż insza skóra, i byłby na niej włos pożółkły i subtelny, tedy takowego za nieczystego osądzi kapłan, zmaza jest; trąd na głowie albo na brodzie jest.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obaczył kapłan zarazę onej plamy, a oto na wejrzeniu jest głębsza nad inszą skórę, a nie byłby na niej włos czarny, zamknie kapłan zarazę plamy mającego przez siedem dni.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obejrzy kapłan tę zarazę dnia siódmego; a jeźli się nie szerzy zmaza, i nie masz na niej pożółkłego włosa, i na spojrzeniu ta zmaza nie byłaby głębsza nad inszą skórę: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ogolony będzie ten człowiek, ale zmazy onej golić nie będzie; i zamknie kapłan mającego zmazę przez siedem dni po wtóre.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ogląda kapłan onę zmazę dnia siódmego; a jeźli się nie rozszerzyła zmaza po skórze, a na spojrzeniu nie jest głębsza nad inszą skórę, osądzi go za czystego kapłan; a on uprawszy odzienie swoje, czystym będzie.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się poczęła szerzyć ona zmaza na skórze po oczyszczeniu jego: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obejrzy go kapłan; a jeźliż się szerzy ona zmaza po skórze, nie będzie więcej upatrował kapłan włosu żółtego; nieczystym jest.</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jeźli przed oczyma jego tak zostawa ona zmaza, i włos czarny wyrósłby na niej, zgoiła się ona zmaza, czysty jest i za czystego osądzi go kapłan.</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też na skórze ciała mężczyzny albo niewiasty były blizny białe,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obejrzy je kapłan; a jeźliby się blizny one białe na skórze ciała jego zaczerniwały, blizna biała jest, wyrosła na skórze; czystym jest.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także, któremu by opadły włosy z głowy jego, łysy jest, i czysty jest.</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jeźliżby przeciwko jednej stronie twarzy opadły włosy głowy jego, przełysiały jest, czysty jest.</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jeźliby na łysinie albo na tem przełysieniu, okazała się blizna biała a sczerwieniałaby, trąd wyrósł z łysiny jego albo z przełysienia jego.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obejrzy go kapłan; a jeźliżby sadzel zarazy jego był biały, albo sczerwieniały na łysinie jego, albo na obłysieniu jego, na kształt trądu na skórze ciała: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Takowy człowiek trędowaty jest, nieczysty jest, i osądzi go bezpiecznie kapłan za nieczystego; bo na głowie jego jest trąd jego.</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Trędowaty zaś, który by miał na sobie tę zarazę, szaty jego będą rozdarte, i głowa jego będzie odkryta, i usta sobie zakryje; a wołać będzie: Nieczysty, nieczysty jestem.</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wszystkie dni, póki jest zaraza na nim, nieczystym będzie, bo nieczystym jest, sam będzie mieszkał; precz za obozem będzie mieszkanie jego.</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na szacie była zaraza trądu, na szacie suknianej albo na szacie lnianej,</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na osnowie, albo na wątku ze lnu albo z wełny, albo na skórze, albo na jakiejkolwiek rzeczy skórzanej;</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byłaby ta zaraza zielona, albo czerwona na szacie, albo na skórze albo na osnowie, albo na wątku, albo na jakiemkolwiek naczyniu skórzanem, zaraza trądu jest; będzie ukazana kapłanowi.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oglądawszy kapłan zarazę onę, zamknie onę rzecz zarażoną przez siedem dni.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obejrzy zarazę onę dnia siódmego: jeźliby się szerzyła zmaza ona na szacie, albo na osnowie, albo na wątku, albo na skórze, i na każdej rzeczy z skóry urobionej, trąd jest jadowity, zaraza nieczysta jest.</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spali tę szatę, albo osnowę, albo wątek z wełny, albo ze lnu, albo jakiekolwiek naczynie skórzane, na którem by była zaraza: albowiem jest trąd jadowity, ogniem spalono będzie.</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gdyby obaczył kapłan, iż ona zmaza nie szerzy się na szacie, albo na osnowie, albo na wątku, albo na jakimkolwiek naczyniu skórzanem</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Rozkaże kapłan, aby uprano to, na czem jest zaraza, i zamknie to przez siedem dni po wtóre.</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obejrzy kapłan po upraniu onę zarazę; a jeźli nie odmieniła ona zaraza barwy swojej, choćby się ona zaraza nie rozszerzyła, rzecz nieczysta jest, ogniem ją spalisz; zaraźliwa rzecz jest, bądź na zwierzchniej bądź na spodniej stronie jej.</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jeźliby kapłan obaczył, iż przyczerniejsza będzie zaraza po wypraniu swem, odedrze ją od szaty, albo od skóry, albo od osnowy, albo od wątku.</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się jeszcze ukazała na szacie, albo na osnowie, albo na wątku, albo na jakiem naczyniu skórzanem, trąd jest szerzący się: ogniem to spalisz, na czem by była takowa zaraza.</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Szatę zaś, albo osnowę, albo wątek, albo każde naczynie skórzane, które byś uprał, a odeszłaby od niego zaraza, upierzesz je po wtóre, a czyste będzie.</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ustawa o zarazie trądu, na szacie suknianej, albo lnianej albo na osnowie, albo na wątku, albo na jakiemkolwiek naczyniu skórzanem, jako to ma być rozeznano, iż jest czyste albo nieczyste.</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ustawa około trędowatego w dzień oczyszczenia jego: przywiedziony będzie do kapłana.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wynijdzie kapłan precz za obóz: a obaczyli kapłan, że oto uleczona jest zaraza trądu, trądem zarażonego,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rozkaże kapłan temu, który się oczyszcza, aby wziął dwa wróble żywe i zdrowe, i drzewo cedrowe, i jedwabiu karmazynowego, i hizopu.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rozkaże kapłan zabić jednego wróbla nad naczyniem glinianem, nad wodą żywą.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Wróbla tedy żywego weźmie, i drzewo cedrowe, i jedwab karmazynowy i hizop, a omoczy to wszystko z wróblem żywym we krwi wróbla zabitego nad wodą żywą.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pokropi tego, który się oczyszcza od trądu, siedem kroć, i ogłosi go być czystym, a puści wróbla żywego w pole.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się oczyszcza, upierze szaty swoje, i ogoli wszystkie włosy swoje, a umyje się wodą, i czystym będzie. Potem wnijdzie do obozu, a będzie mieszkał przed namiotem swoim przez siedem dni.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dnia siódmego ogoli wszystkie włosy swe, głowę swą, i brodę swą, i brwi nad oczyma swemi, i wszystkie inne włosy swe ogoli; przytem upierze szaty swe, i ciało swe omyje wodą, a tak oczyszczon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ósmego weźmie dwu baranków zupełnych, i owcę jednę roczną, zupełną, i trzy dziesiąte części efy mąki pszennej na ofiarę śniedną, zmieszaną z oliwą, i miarkę oliwy,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kapłan, który oczyszcza człowieka, który ma być oczyszczony, postawi z temi rzeczami przed Panem, u drzwi namiotu zgromadzenia.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 kapłan barana jednego, i będzie go ofiarował na ofiarę za występek, z oną miarką oliwy, i będzie to tam i sam obracał na ofiarę obracania przed obliczem Pańskiem.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Zabije też baranka onego na miejscu, gdzie biją ofiary za grzech i ofiarę całopalenia, na miejscu świętem; bo jako ofiara za grzech tak ofiara za występek należy kapłanowi; rzecz najświętsza jest.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 kapłan krwi z ofiary za występek, i pomaże kapłan koniec ucha prawego onemu, który się oczyszcza; także palec wielki u prawej ręki jego i palec wielki u prawej nogi jego.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też kapłan z onej miarki oliwy, a naleje na dłoń swoję lewą;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omoczy palec swój prawy w oliwie, która jest na lewej dłoni jego, i pokropi oliwą z palca swego siedem kroć przed obliczem Pańskiem.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ostatku oliwy, która jest na dłoni jego, pomaże kapłan koniec ucha prawego onemu, który się oczyszcza, i wielki palec prawej ręki jego, także wielki palec prawej nogi jego z onejże krwi, która jest ofiarą za występek.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coby zostało oliwy, która jest na dłoni kapłanowej, pomaże tem głowę onego, który się oczyszcza; i tak go oczyści kapłan przed obliczem Pańskiem.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 także kapłan ofiarę za grzech, i oczyści tego, który się oczyszcza, od nieczystości jego, a potem zabije ofiarę całopalenia.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ofiarować będzie kapłan ofiarę całopalenia, i ofiarę śniedną na ołtarzu; tak oczyści go kapłan, i czystym będzie.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kto był tak ubogi, iżby tego nie przemógł, tedy weźmie baranka jednego na ofiarę za występek na podnoszenie dla oczyszczenia swego, i jednę dziesiątą część efy mąki pszennej zagniecionej z oliwą na ofiarę śniedną i miarkę oliwy.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to dwie synogarlice, albo dwoje gołąbiąt, czego dostać może, z których jedno będzie na ofiarę za grzech, a drugie na ofiarę całopalenia;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 je w ósmy dzień oczyszczenia swego do kapłana, do drzwi namiotu zgromadzenia, przed obliczność Pańską.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tedy kapłan baranka ofiary za występek, i miarkę oliwy; i będzie to obracał tam i sam kapłan na ofiarę obracania przed Panem.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zabije baranka na ofiarę za występek: a wziąwszy kapłan ze krwi ofiary za występek, pomaże koniec ucha prawego temu, który się oczyszcza; i palec wielki prawej ręki jego, i palec wielki prawej nogi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Oliwy także naleje kapłan na lewą dłoń swoję.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kropić będzie kapłan palcem swoim prawym z oliwy, która jest na lewej ręce jego siedem kroć przed obliczem Pańskiem.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Pomaże też kapłan oną oliwą, która jest na dłoni jego, koniec ucha prawego temu, który się oczyszcza; także wielki palec prawej ręki jego, i wielki palec prawej nogi jego na miejscu krwi z ofiary za występek;</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ostatkiem oliwy, która jest na dłoni kapłana, pomaże głowę onego, który się oczyszcza, aby go oczyścił przed Panem.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uczyni z jedną synogarlicą, albo z jednem gołębięciem, czegokolwiek z tych dostać może.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Czego dostać mógł, jedno z tych będzie ofiarą za grzech, a drugie na ofiarę całopalenia z ofiarą śniedną; a tak oczyści kapłan tego, który się oczyszcza przed obliczem Pańskiem.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tać jest ustawa o tym, na którym by była zaraza trądu, który wszystkiego mieć nie może ku oczyszczeniu swemu.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potem Pan do Mojżesza i do Aarona, mówiąc:</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wnijdziecie do ziemi Chananejskiej, którą Ja wam dawam w osiadłość, a dopuściłbym zarazę trądu na który dom osiadłości waszej:</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on, którego dom jest, przyjdzie i opowie to kapłanowi, mówiąc: Jakoby zaraza trądu zda mi się być w domu moim,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Rozkaże tedy kapłan wyprzątnąć dom pierwej niż sam wnijdzie, aby oglądał zarazę onę, iżby się nic nie splugawiło, coby było w domu, a potem kapłan wnijdzie, aby oglądał on dom.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oglądając onę zarazę, ujrzeli zarazę na ścianie domu, jakoby dołki czarne, przyzieleńszym, albo przyczerwieńszym, a na spojrzeniu byłoby głębsze niż ściana.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wynijdzie kapłan z domu onego przede drzwi, i zamknie on dom przez siedem dni.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 się potem kapłan dnia siódmego i obejrzy; a jeźli się rozszerzyła zaraza na ścianach domu onego,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Rozkaże kapłan wyłamać ono kamienie, na którem by była zaraza, i wyrzucić je precz za miasto na miejsce nieczyste;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dom rozkaże wewnątrz oskrobać wszędy w około; i wyrzucą on proch który oskrobali, precz za miasto na miejsce nieczyste;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wezmą kamienie insze i wprawią na miejsce innych kamieni; i wapna też inszego wezmą a potynkują dom.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się odnowiła ona zaraza, i rozszerzyła się po domu po wyrzuceniu kamienia, i po wyskrobaniu domu i po tynkowaniu jego: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wnijdzie kapłan; a ujrzeli, że się rozszerzyła ona zaraza po domu, trąd jest jadowity w domu onym, nieczysty jest.</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rozwalą on dom, kamienie jego, i drzewo jego i wszystko wapno domu onego, a wyniosą precz za miasto na miejsce nieczyste.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kto by wszedł do domu onego, po wszystkie dni, póki był zawarty, nieczystym będzie aż do wieczora.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spał w onym domu, upierze szaty swoje; także kto by jadł w tymże domu, upierze szaty swoje.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jeźliby wyszedłszy kapłan obaczył, iż się nie szerzy zaraza po domu po tynkowaniu jego, tedy osądzi kapłan, że dom on jest czysty; bo uleczona jest zaraza ona.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weźmie na oczyszczenie onego domu dwu wróblów, i drzewo cedrowe, i jedwabiu, karmazynu, i hizopu;</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zabije wróbla jednego nad naczyniem glinianem, nad wodą żywą;</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wziąwszy drzewo cedrowe i hizop, i jedwab karmazynowy, i wróbla żywego, omoczy to wszystko we krwi wróbla zabitego i w wodzie żywej, a pokropi ten dom siedem kroć.</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oczyści on dom krwią wróbla onego, i wodą żywą i wróblem żywym i drzewem cedrowem, i hizopem, i jedwabiem czerwonym.</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puści wróbla żywego precz za miasto w pole; tak oczyści on dom, i czystym będzie.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ustawa o każdej zarazie trądu, i plamy czarnej:</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 trądzie na szacie i na domu;</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 sadzelu, i o świerzbie, i o białej plamie,</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poznać, gdy kto jest nieczystym, i gdy kto czystym. Tać jest ustawa około trądu.</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potem Pan do Mojżesza i do Aarona,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synom Izraelskim, a mówcie do nich: Mąż, który by cierpiał płynienie nasienia z ciała swego, nieczysty jest.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tać będzie nieczystość płynienia jego: Jeźli wypuści ciało jego płynienie swe, albo żeby się to płynienie zastanowiło w ciele jego, nieczystość jego jest.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pościel, na której by leżał płynienie cierpiący, nieczysta będzie, i wszystko, na czem by usiadł, nieczyste będzie.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się dotknął pościeli jego, upierze szaty swoje, i umyje się wodą, a będzie nieczystym aż do wieczora.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też siadł na tem, na czem ten siedział, co z niego nasienie płynie, upierze szaty swe, i umyje się wodą, a będzie nieczystym aż do wieczora.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się też kto dotknął ciała męża cierpiącego płynienie, upierze szaty swe, i umyje się wodą, a będzie nieczystym aż do wieczora.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plunął płynienie cierpiący na czystego, oplwany upierze szaty swe, i umyje się wodą, a będzie nieczysty aż do wieczora.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też siodło, na którem by siedział płynienie cierpiący, nieczyste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się też jakiejkolwiek rzeczy dotknął, która była po nim, nieczysty będzie aż do wieczora; a kto by co z tego nosił, upierze szaty swe, i umyje się wodą, a będzie nieczystym aż do wieczora.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każdy, którego by się dotknął cierpiący płynienie, nie umywszy przedtem rąk swoich w wodzie, upierze szaty swoje, i umyje się wodą, i będzie nieczystym aż do wieczora.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Naczynie też gliniane, którego by się dotknął, co płynienie cierpi, stłuczone będzie, a każde naczynie drzewiane wodą umyte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oczyszczony był ten, który cierpi płynienie, od płynienia swego, naliczy sobie siedem dni podług swego oczyszczenia, i upierze szaty swe, i omyje ciało swoje wodą żywą, i będzie czystym.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dnia ósmego weźmie sobie dwie synogarlice, albo dwoje gołąbiąt, a przyszedłszy przed Pana do drzwi namiotu zgromadzenia, odda je kapłanowi.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ofiarować będzie kapłan jedno z nich za grzech, a drugie na ofiarę całopalenia. Tak oczyści go kapłan przed obliczem Pańskiem od płynienia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mąż, z którego by wyszło nasienie złączenia, o myje wodą wszystko ciało swe, i będzie nieczystym aż do wieczora.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też szata, i każda skóra, na której by było nasienie złączenia, wyprana będzie wodą, a będzie nieczystą aż do wieczora.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Niewiasta także, z którą by obcował mąż cierpiący płynienie nasienia, oboje umyją się wodą, a nieczystymi będą aż do wieczora.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niewiasta, która by cierpiała chorobę swoję, a płynęłaby krew z ciała jej, przez siedem dni będzie w odłączeniu swem; każdy, coby się jej dotknął, nieczysty będzie aż do wieczora.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czembykolwiek leżała w odłączeniu swem, nieczyste będzie; także na czem by siedziała, nieczyste będzie.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się też dotknął pościeli jej, upierze szaty swe, i umyje się wodą, a będzie nieczysty aż do wieczora.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kto by się dotknął tego, na czem by siedziała, upierze szaty swe, i umyje się wodą, a będzie nieczysty aż do wieczora.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co było na łożu jej, albo na czem by ona siedziała, a dotknąłby się kto tego, nieczystym będzie aż do wieczora.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mąż spał z nią, a zostałaby nieczystość jej na nim, nieczysty będzie przez siedem dni, i każde łoże, na którem by leżał, nieczyste będzie.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niewiasta płynienie krwi cierpiała przez wiele dni, mimo czasu miesiąców jej, albo żeby krwi płynienie cierpiała w zwyczajnej chorobie, tedy po wszystkie dni płynienia nieczystości swojej, jako i czasu choroby swojej, nieczystą będzie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pościel jej, na której by leżała po wszystkie dni płynienia swego, jako pościel w przyrodzonej chorobie będzie, i każda rzecz, na której by siedziała, nieczysta będzie według nieczystości przyrodzonej choroby jej.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się kolwiek dotknął tych rzeczy, nieczystym będzie, i upierze szaty swe, i umyje się wodą, a będzie nieczystym aż do wieczora.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 oczyszczona od płynienia swego, naliczy sobie siedem dni, a potem oczyszczać się będzie.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ósmego weźmie sobie dwie synogarlice, albo dwoje gołąbiąt, i przyniesie je kapłanowi do drzwi namiotu zgromadzenia;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których ofiarować będzie kapłan, jedno na ofiarę za grzech, a drugie na ofiarę całopalenia: tak ją oczyści kapłan przed Panem od płynienia nieczystości jej.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odłączać będziecie syny Izraelskie od nieczystości ich, aby nie pomarli w nieczystości swej, gdyby splugawili przybytek mój, który jest w pośrodku 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ustawa około tego, który płynienie cierpi, i z którego wychodzi nasienie złączenia, dla czego splugawiony bywa.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około niewiasty, chorującej w odłączeniu swem, i każdego cierpiącego płynienie swe, tak mężczyzny, jako i niewiasty, i męża, który leżał z nieczystą.</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mówił Pan do Mojżesza po śmierci dwu synów Aaronowych, którzy ofiarując przed Panem, pomarli;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 do Aarona, brata twego, niech nie wchodzi każdego czasu do świątnicy wewnątrz za zasłonę przed ubłagalnią, która jest na skrzyni, aby nie umarł, bo w obłoku okazować się będę nad ubłagalnią.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 wchodzić będzie Aaron do świątnicy z cielcem na ofiarę za grzech, a z baranem na ofiarę całopalenia.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szatę lnianą poświęconą oblecze się, a ubiory lniane będą na ciele jego; i pasem lnianym opasze się, i czapkę lnianą włoży na głowę; szaty święte są; i umyje wodą ciało swe, a oblecze się w 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zgromadzenia synów Izraelskich weźmie dwu kozłów na ofiarę za grzech, i jednego baranka na całopalenie.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ofiarował Aaron cielca swego na ofiarę za grzech, i uczyni oczyszczenie za się, i za dom swój.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też dwu kozłów, a postawi je przed Panem u drzwi namiotu zgromadzenia.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rzuci Aaron na oba kozły losy, los jeden Panu, a los drugi Azazelowi.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ofiarował Aaron onego kozła, na którego padł los Panu, i ofiarować go będzie za grzech.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kozła, na którego padł los Azazela, postawi żywego przed Panem, aby oczyszczenie uczynił przezeń, a wypuścił go do Azazela na puszczę.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ofiarował Aaron cielca, na ofiarę za grzech twój, a oczyszczenie uczyni za się, i za dom swój, i zabije cielca na ofiarę za grzech swój.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weźmie pełną kadzielnicę węgla rozpalonego z ołtarza przed oblicznością Pańską, i pełne garści swe kadzenia wonnego utłuczonego i wniesie za zasłonę.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włoży ono kadzenie na ogień przed Panem, aby okrył dym kadzenia ubłagalnią, która jest nad świadectwem, a nie umrze.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wziąwszy ze krwi cielca onego, kropić będzie palcem swym na ubłagalni ku wschodowi słońca; także przed ubłagalnią kropić będzie siedem kroć tą krwią palcem swym.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Zabije też kozła na ofiarę za grzech ludu, a wniesie wewnątrz krew jego za zasłonę; i uczyni ze krwią jego, jako uczynił ze krwią cielca, i kropić będzie nią nad ubłagalnią i przed ubłagalnią.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oczyści świątnicę od nieczystot synów Izraelskich, i od przestępstw ich, i od wszystkich grzechów ich; toż też uczyni namiotowi zgromadzenia, który jest między nimi, w pośrodku nieczystot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żaden człowiek niech nie będzie w namiocie zgromadzenia, gdy on wchodzić będzie ku oczyszczaniu do świątnicy, aż wynijdzie i wykona oczyszczenie sam za się i za dom swój, i za wszystko zgromadzenie Izraelskie.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wynijdzie do ołtarza, który jest przed Panem, a oczyści go; i wziąwszy krwi cielcowej i krwi kozłowej, pomaże rogi ołtarza w około;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pokropi go z wierzchu tąż krwią palcem swym siedem kroć, a oczyści go, i poświęci go od nieczystot synów Izraelskich.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gdy odprawi oczyszczenie świątnicy i namiotu zgromadzenia i ołtarza, ofiarować będzie kozła żywego.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włożywszy Aaron obie ręce swe na głowę kozła żywego, wyznawać będzie nad nim wszystkie nieprawości synów Izraelskich, i wszystkie przestępstwa ich ze wszystkiemi grzechami ich, a włoży je na głowę kozła onego, i wypuści go przez człowieka na to obranego na puszczą.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poniesie on kozieł na sobie wszystkie nieprawości ich do ziemi pustej; i wypuści kozła onego na puszczą.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wróciwszy się Aaron do namiotu zgromadzenia, złoży z siebie szaty lniane, w które się był oblekł, wchodząc do świątnicy, i zostawi je tam.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Omyje też ciało swoje wodą, na miejscu świętem, i oblecze się w szaty swe; a wyszedłszy sprawować będzie ofiarę całopalenia swego, i ofiarę całopalenia ludu, i uczyni oczyszczenie za się, i za lud.</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tłustość ofiary za grzech spali na ołtarzu.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zawiódł kozła do Azazela, upierze szaty swe; a omywszy ciało swoje wodą, potem wnijdzie do obozu.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Cielca zaś ofiarowanego za grzech, i kozła za grzech, których krew wniesiona była ku sprawowaniu oczyszczenia do świątnicy, wyniosą precz za obóz, i spalą ogniem skóry ich, i mięso ich, i gnój 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co je palić będzie, upierze szaty swoje, a omywszy ciało swoje wodą, potem wnijdzie do obozu.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też będzie wam za ustawę wieczną: Miesiąca siódmego, dziesiątego dnia tegoż miesiąca, trapić będziecie dusze wasze, i żadnej roboty nie będziecie robić, tak w domu zrodzony, jako przychodzień, który gościem jest między wami;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 ten dzień oczyści was kapłan, abyście oczyszczeni byli od wszystkich grzechów waszych przed Panem oczyszczeni będziecie.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Sabatem odpocznienia będzie wam to, w który trapić będziecie dusze wasze ustawą wieczną.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oczyszczać będzie kapłan, który jest pomazany, a którego poświęcone są ręce ku sprawowaniu urzędu miasto ojca jego, a oblecze się w szaty lniane, w szaty święte;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oczyści świątnicę świętobliwości, i namiot zgromadzenia; i ołtarz oczyści, i kapłany, i wszystek lud zgromadzony oczyści.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to wam za ustawę wieczną ku oczyszczaniu synów Izraelskich od wszystkich grzechów ich raz w rok. I uczynił Mojżesz, jako mu był rozkazał Pan.</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Aarona i do synów jego, i do wszystkich synów Izraelskich, a powiedz im: Tać jest rzecz, którą przykazał Pan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Ktobykolwiek z domu Izraelskiego zabił wołu, albo owcę, albo kozę w obozie, albo kto by zabił za obozem,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drzwi namiotu zgromadzenia nie przywiódłby tego, aby ofiarował ofiarę Panu, przed przybytkiem Pańskim, krwi winien będzie on mąż, krew przelał; przetoż wytracony będzie on mąż z pośrodku ludu swego.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tedy Izraelscy przywiodą ofiary swoje, które zabijali na polu; przywiodą je Panu do drzwi namiotu zgromadzenia, do kapłana; a tak niechaj sprawują ofiary spokojne Panu.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wyleje kapłan krew na ołtarz Pański u drzwi namiotu zgromadzenia, a spali tłustość ku wdzięcznej wonności Panu.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będą ofiarować więcej ofiar swych dyjabłom, z którymi cudzołożyli; ta ustawa wieczna będzie im w narodziech 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im jeszcze powiedz: Jeźliby kto z domu Izraelskiego, albo z przychodniów między wami mieszkających chciał ofiarować ofiarę całopalenia, albo inszą ofiarę,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drzwi namiotu zgromadzenia nie przywiódłby jej, aby ją ofiarował Panu, wytracony będzie człowiek ten z ludu swego.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ktobykolwiek z domu Izraelskiego, albo z przychodniów którzy by gośćmi byli między nimi, jadł krew jaką, postawię rozgniewaną twarz swą przeciwko człowiekowi krew jedzącemu, i wygładzę go z pośrodku ludu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dusza wszelkiego ciała we krwi jego jest; a Ja dałem ją wam na ołtarz ku oczyszczeniu dusz waszych; bo krew jest, która duszę oczyszcza.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tegoż powiedziałem synom Izraelskim: Żaden między wami nie będzie jadał krwi; ani przychodzień, który gościem jest między wami, nie będzie jadał krwi.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ktobykolwiek z synów Izraelskich, albo z przychodniów, którzy są gośćmi między wami, goniąc ułowił jakie zwierzę albo ptaka, co się godzi jeść, tedy krew z niego wypuści, i zasypie ją piaskiem.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dusza każdego ciała jest krew jego, która jest miasto duszy jego; przetożem powiedział synom Izraelskim: Krwi wszelkiego ciała jeść nie będziecie; bo dusza wszelkiego ciała jest krew jego; kto by ją kolwiek jadł, wytracony będzie.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kto jadł co zdechłego, albo od zwierza rozszarpanego, tak w domu zrodzony, jako przychodzień, tedy upierze szaty swoje i omyje się wodą, a nieczystym będzie aż do wieczora; potem czysty będzie.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nie uprał szat swoich, a ciała swego nie omył, poniesie nieprawość swoję.</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jeszcze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Izraelskich, i rzecz im: Jam jest Pan, Bóg wasz.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obyczajów ziemi Egipskiej, w którejście mieszkali, nie czyńcie, ani według obyczajów ziemi Chananejskiej, do której Ja was prowadzę, nie czyńcie, a w ustawach ich nie chodźcie.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Sądy moje czyńcie, a ustaw moich strzeżcie, abyście chodzili w nich; Jam Pan, Bóg wasz.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Przestrzegajcież tedy ustaw moich i sądów moich: które zachowywając człowiek, będzie w nich żył; Jam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człowiek do bliskiej pokrewnej swojej nie przystępuj, aby odkrył sromotę jej; Jam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ojca twego, także sromoty matki twojej nie odkryjesz; matką twoją jest, nie odkryjesz sromoty jej.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żony ojca twego nie odkryjesz; sromota ojca twego jest.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siostry twej, córki ojca twego, także córki matki twojej, tak rodzonej, jako i przyrodniej, nie odkryjesz sromoty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córki syna twego, także sromoty córki córki twojej, nie odkryjesz; bo to sromota twoja.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córki żony ojca twego, która się narodziła z ojca twego, siostra twoja jest, nie odkryjesz sromoty jej.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siostry ojca twego nie odkryjesz; bo jest pokrewna ojca twego.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siostry matki twojej nie odkryjesz; bo pokrewna matki twojej jest.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brata ojca twego nie odkryjesz, do żony jego nie wnijdziesz; żona stryja twego jest.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synowej twojej nie odkryjesz; żona jest syna twego, nie odkryjesz sromoty jej;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żony brata twego nie odkryjesz: sromota brata twego jest.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żony, i córki jej, nie odkryjesz; córki syna jej, i córki córki jej nie pojmiesz, abyś odkrył sromotę jej; bo pokrewne są, i sprośna to rzecz jest.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Siostry żony twej nie pojmuj, abyś jej nie trapił, odkrywając sromotę jej, póki ona żywa.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niewiasty, gdy jest w odłączeniu nieczystości, nie przystępuj, abyś odkrył sromotę jej.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żoną bliźniego twego obcować nie będziesz, bo byś się splugawił z nią,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nasienia twego nie dopuszczaj ofiarować Molochowi, abyś nie splugawił imienia Boga twego; Jam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mężczyną nie będziesz obcował, jako z niewiastą; obrzydliwością to jest.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 bydlęciem żadnem obcować nie będziesz, abyś się z niem miał splugawiać. Niewiasta też niech nie podlega bydlęciu dla obcowania z nim; sprośna rzecz jest.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plugawcież się temi wszystkiemi rzeczami; bo tem wszystkiem splugawili się poganie, które Ja wyrzucam przed obliczem waszem.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splugawiła się ziemia; przetoż nawiedzę nieprawość jej na niej, i wyrzuci ziemia obywatele swoje.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 przestrzegajcie ustaw moich i sądów moich, a nie czyńcie żadnych obrzydliwości tych, w domu zrodzony, i przychodzień, który jest gościem w pośrodku was.</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wszystkie te obrzydliwości czynili ludzie tej ziemi, którzy byli przed wami, czem splugawiona jest ziemia.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was nie wyrzuciła ziemia, gdybyście ją splugawili, jako wyrzuciła naród, który był przed wami.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ktobykolwiek co uczynił z tych wszystkich obrzydliwości, zaiste wytracone będą dusze to czyniące z pośrodku ludu swego.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Strzeżcież tedy ustaw moich, nie czyniąc ustaw obrzydliwych, które czyniono przed wami, ani się plugawcie niemi; Jam Pan, Bóg wasz.</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wszystkiego zgromadzenia synów Izraelskich, a powiedz im: Świętymi bądźcie, bom Ja jest święty, Pan, Bóg wasz.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matki swojej i ojca swego bójcie się, a sabatów moich przestrzegajcie; Jam Pan, Bóg wasz.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udawajcie się za bałwany, a bogów litych nie czyńcie sobie; Jam Pan, Bóg wasz.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ofiarować będziecie ofiarę spokojną Panu, tedy z dobrej woli swej ofiarować ją będziecie.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dzień, którego ofiarować będziecie, jedzcie ją i nazajutrz; ale coby zostało aż do trzeciego dnia, ogniem spalone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jeźlibyście to jedli dnia trzeciego, obrzydłe będzie, i nie przyjemne.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Ktobykolwiek to jadł, karanie za nieprawość swoję poniesie, bo świętość Pańską splugawił; przetoż wytracona będzie dusza ona z ludu swego.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będziecie żąć zboża ziemi waszej, nie będziesz do końca pola twego wyrzynał, ani pozostałych kłosów żniwa twego zbierać będziesz.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winnicy twojej gron do szczętu obierać nie będziesz, ani jagód opadających z winnicy twej nie pozbierasz; ubogiemu i przychodniowi zostawisz je; Jam Pan, Bóg wasz.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kradnijcie, ani zapierajcie, i nie oszukiwajcie żaden bliźniego swego.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przysięgajcie fałszywie przez imię moje, i nie lżyj imienia Boga twego; Jam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uciskaj gwałtem bliźniego twego, ani go odzieraj; nie zostanie zapłata najemnika u ciebie do jutra.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złorzecz głuchemu, a przed ślepym nie kładź zawady, ale się bój Boga twego; Jam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 nieprawości w sądzie. Nie oglądaj się na osobę ubogiego, ani szanuj osoby bogatego; sprawiedliwie sądź bliźniego twego.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chodził jako obmówca między ludem twoim; nie będziesz stał o krew bliźniego twego; Jam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nienawidził brata twego w sercu twojem; jawnie strofować będziesz bliźniego twego, a nie ścierpisz przy nim grzechu.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mścij się, i nie chowaj gniewu przeciw synom ludu twego; ale miłuj bliźniego twego, jako siebie samego; Jam Pan.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 moich przestrzegajcie; bydlęcia twego nie spuszczaj z bydlęty rodzaju inszego; pola twego nie osiewaj z mieszanem nasieniem; także szaty z różnych rzeczy utkanej, jako z wełny i ze lnu, nie obłócz na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mąż spał z niewiastą, i obcował z nią, a ona będąc niewolnicą, byłaby mężowi poślubiona, a nie byłaby okupiona, ani wolnością darowana, oboje będą karani; ale nie na gardle, ponieważ nie była wolno puszczoną.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przywiedzie ofiarę za występek swój Panu do drzwi namiotu zgromadzenia, barana za występek.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oczyści go kapłan przez onego barana za występek przed Panem od grzechu jego, którym zgrzeszył; a będzie mu odpuszczony grzech jego, który popełnił.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też wnijdziecie do ziemi, a naszczepicie wszelakiego drzewa rodzącego owoc, tedy oberzniecie nieobrzezkę jego, owoce jego; przez trzy lata miejcie je za nieobrzezanie, i jeść ich nie będziecie.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roku czwartego wszystek owoc ich poświęcony będzie na ofiarę chwały Panu.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piątego roku jeść będziecie owoc jego, aby się wam rozmnożył urodzaj jego; Jam Pan, Bóg wasz.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jedzcie nic ze krwią. Nie bawcie się wieszczbami, ani czarami.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strzyżcie w koło włosów głowy waszej, ani brody swojej oszpecajcie.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umarłego nie rzeżcie ciała waszego, ani żadnego piątna na sobie nie czyńcie; Jam Pan.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podasz na splugawienie córki twej, dopuszczając jej wszeteczeństwa, aby się ziemia nie splugawiła, i nie była napełniona ziemia sprośnością.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Sabaty moje zachowywajcie, a świątnicę moję w uczciwości miejcie; Jam Pan.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udawajcie się do czarowników, ani do wieszczków, ani od nich rady szukajcie, abyście się od nich nie splugawili; Jam Pan, Bóg wasz.</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człowiekiem sędziwym powstań, a czcij osobę starego, i bój się Boga swego; Jam Pan.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Będzieli mieszkał z tobą przychodzień w ziemi waszej, nie czyńcie mu krzywdy;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jeden z waszych w domu zrodzonych będzie u was przychodzień, który jest u was gościem, i miłować go będziesz jako sam siebie; boście i wy przychodniami byli w ziemi Egipskiej; Jam Pan, Bóg wasz.</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nieprawości w sądzie; w rozmierzaniu, w wadze, i w mierze.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Szale sprawiedliwe, gwichty sprawiedliwe, korzec sprawiedliwy i kwartę sprawiedliwą mieć będziecie; Jam jest Pan, Bóg wasz, którym was wywiódł z ziemi Egipskiej.</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strzeżcie wszystkich ustaw moich, i wszystkich sądów moich, a czyńcie je; Jam Pan.</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Ktobykolwiek z synów Izraelskich, albo z przychodniów mieszkających w Izraelu ofiarował potomstwo swoje Molochowi, śmiercią niech umrze; lud ziemi niechaj go ukamionuje;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postawię twarz moję rozgniewaną przeciwko temu mężowi, i wytracę go z pośrodku ludu jego, przeto, iż potomstwo swoje ofiarował Molochowi, i splugawił świątnicę moję, a zmazał imię świątobliwości mojej.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lud ziemi nie dbając przeglądał mężowi takiemu, który by ofiarował Molochowi potomstwo swe, i nie zabiłby 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Ja postawię twarz moję zagniewaną przeciw temu mężowi i przeciw domowi jego, i wytracę go i wszystkie, którzy cudzołożąc, szliby za nim, aby cudzołożyli, naśladując Molocha, z pośrodku ludu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który by się udał do czarowników, i do wieszczków, aby cudzołożył idąc za nimi, postawię twarz swoję rozgniewaną przeciwko niemu, i wytracę go z pośrodku ludu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poświęcajcie się, a bądźcie świętymi; bom Ja Pan, Bóg wasz.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strzeżcie ustaw moich, i czyńcie je; Jam Pan poświęcający was.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Ktobykolwiek złorzeczył ojcu swemu, albo matce swej, śmiercią umrze; ojcu swemu, i matce swej złorzeczył, krew jego będzie na nim.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się kolwiek cudzołóstwa dopuścił z czyją żoną, ponieważ cudzołożył z żoną bliźniego swego, śmiercią umrze cudzołożnik on i cudzołożnica.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Ktobykolwiek też spał z żoną ojca swego, sromotę ojca swego odkrył, śmiercią umrą oboje; krew ich będzie na nich.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kto spał z synową swoją, śmiercią umrą oboje; obrzydliwości się dopuścili, krew ich będzie na 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także, który by z mężczyzną obcował sposobem niewieścim, obrzydliwość uczynili oba; śmiercią umrą, krew ich będzie na nich.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też pojął córkę z matką jej, sprośna rzecz jest; ogniem spalą onego i onę, aby nie była ta sprośność między wami.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kto by się złączył z bydlęciem, śmiercią umrze, bydlę też zabijecie.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Niewiasta, która by przystąpiła do jakiego bydlęcia, aby z niem obcowała, zabijesz niewiastę i bydlę; śmiercią umrą, krew ich będzie na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też pojął siostrę swoję, córkę ojca swego, albo córkę matki swej, i widziałby sromotę jej, i ona by widziała sromotę jego, rzecz haniebna jest; przetoż wytraceni będą przed oczyma synów ludu swego; sromotę siostry swej odkrył, nieprawość swoję poniesie.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spał z niewiastą czasu przyrodzonej choroby jej, i odkryłby sromotę jej, i obnażyłby płynienie jej, i ona by też odkrywała płynienie krwi swojej, wytraceni będą oboje z pośrodku ludu swego.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Sromoty siostry matki twej i siostry ojca twego nie odkryjesz; bo kto by pokrewną swoję obnażył, nieprawość swoję poniesie.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też spał z żoną stryja swego, sromotę stryja swego odkrył, grzech swój poniosą, bez dzieci pomrą.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kto by pojął żonę brata swego, sprośność jest; sromotę brata swego odkrył, bez dzieci będą.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Strzeżcież tedy wszystkich ustaw moich, i wszystkich sądów moich, a czyńcie je, aby was nie wyrzuciła ziemia, do której Ja was wprowadzę, abyście w niej mieszkali.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chodźcie w ustawach tego narodu, który Ja wypędzam od oblicza waszego; bo to wszystko czynili, i obrzydziłem je sobie.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Wam zaś powiedziałem: Wy posiądziecie ziemię ich, a Ja wam ją dam w dziedzictwo, ziemię opływającą mlekiem i miodem. Jam Pan, Bóg wasz, którym was wyłączył od innych narodów.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wy rozeznawajcie między bydlęciem czystem i nieczystem, i między ptakiem nieczystym i czystym, a nie plugawcie dusz waszych bydłem i ptastwem i wszystkiem, co się czołga po ziemi, którem wam odłączył za nieczyste.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mi świętymi, bom Ja święty Pan, i odłączyłem was od innych narodów, abyście byli moimi.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albo niewiasta, w których by był duch czarnoksięski albo wieszczy, śmiercią umrą: kamieniem ukamionują ich, krew ich będzie na nich.</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też Pan do Mojżesza: Mów do kapłanów, synów Aaronowych, a powiedz im: Niech się nad umarłym nie plugawi żaden kapłan w ludu swym;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przy pokrewnym swoim, powinowatym swoim, przy matce swej, i przy ojcu swym, i przy synu swym, i przy córce swej, i przy bracie swym;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przy siostrze swej, pannie sobie najbliższej, która nie miała męża; przy tych splugawić się może.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splugawi się przy przełożonym ludu swego, tak żeby się zmazał.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sobie czynić łysiny na głowie swej, i brody swej nie mają golić, ani na ciele swem czynić będą rzezania.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Świętymi będą Bogu swemu, i nie splugawią imienia Boga swego; albowiem ofiary ogniste Pańskie, chleb Boga swego, ofiarują; przetoż będą świętymi.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Niewiasty wszetecznej, i w panieństwie naruszonej, pojmować nie będą; także niewiasty odrzuconej od męża jej, pojmować nie będą; bo święty jest każdy z nich Bogu swemu.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będziesz go miał za świętego, bo chleb Boga twego ofiaruje; przetoż świętym będzie tobie, bom Ja święty Pan, który poświęcam was.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się córka kapłańska nierządu dopuściła, ojca swego zelżyła, ogniem spalona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Najwyższy też kapłan między bracią swą, na którego głowę wylany jest olejek pomazania, i który poświęcił ręce swe, aby obłoczył szaty święte, głowy swej nie obnaży i szat swoich nie rozedrze;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żadnego z umarłych nie przystąpi, a nawet i przy ojcu swym, i przy matce swej plugawić się nie będzie.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świątnicy też nie wynijdzie, aby nie splugawił świątnicy Boga swego, gdyż korona olejku pomazania Boga jego jest na nim: Jam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Tenże pannę w panieństwie jej pojmie.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Wdowy, i odrzuconej i splugawionej nierządnicy, żadnej z tych nie pojmie; ale pannę z ludu swego za żonę.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będzie plugawił nasienia swego w ludu swym; bom Ja Pan, który go poświęcam.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Przytem rzekł Pan do Mojżesza, mówiąc: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Aaronowi, i rzecz: Ktobykolwiek z potomstwa swego w narodziech swych, miał na sobie wadę, niechaj nie przystępuje, aby ofiarował chleb Boga swego;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żaden mąż, który by miał na sobie wadę, przystępować nie ma; mąż ślepy, albo chromy, albo niezupełnych albo zbytnich członków;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mąż, który by miał złamaną nogę, albo złamaną rękę;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garbaty, i płynących oczu, albo który ma bielmo na oku swem, albo krostawy, albo parszywy, albo wypukły: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 mąż, który by miał jaką wadę, z potomstwa Aarona kapłana nie przystąpi, aby ofiarował ofiary ogniste Panu; wada na nim jest, nie przystąpi, aby ofiarował chleb Boga swego.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Chleba jednak Boga swego z rzeczy najświętszych i poświęconych pożywać będzie.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za zasłonę nie wnijdzie, i do ołtarza nie przystąpi, bo wada na nim jest, aby nie splugawił świątnicy mojej; bom Ja Pan, który ją poświęcam.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mówił Mojżesz do Aarona, i do synów jego, i do wszystkich synów Izraelskich.</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Aaronowi i synom jego, aby się wstrzymywali od rzeczy, które są poświęcone od synów Izraelskich, a nie plugawili świętego imienia mojego w tem, co mi oni poświęcają; Jam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rzecz do nich: W narodziech waszych, ktobykolwiek przystąpił ze wszystkiego potomstwa waszego do poświęconych rzeczy, które by poświęcili synowie Izraelscy Panu, gdy nieczystość jego na nim jest, wytracony będzie ten od obliczności mojej; Jam Pan.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Ktobykolwiek z nasienia Aaronowego był trędowatym albo płynienie nasienia cierpiącym, rzeczy poświęconych jeść nie będzie, póki by się nie oczyścił; także kto by się dotknął jakiej nieczystości ciała zmarłego, albo tego, z którego by płynęło nasienie złączenia.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kto by się dotknął czego, co się czołga po ziemi, przez coby się nieczystym stał, albo człowieka, przez którego by się splugawił według wszelakiej nieczystości jego;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by się czego z tych rzeczy dotknął, nieczystym będzie aż do wieczora, i nie będzie jadł rzeczy poświęconych, ażby umył ciało swoje wodą.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aż po zachodzie słońca czystym będzie; a potem będzie jeść z rzeczy poświęconych, bo to jest pokarm 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Ścierwu też i rozszarpanego od zwierza jeść nie będzie, aby się tem nie splugawił; Jam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przestrzegać będą rozkazania mego, aby nie podlegli grzechowi, i nie pomarli w nim, gdyby się splugawili; Jam Pan, który je poświęcam.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obcy nie będzie jadł z rzeczy poświęconych; komornik kapłański, ani najemnik nie będzie jadł rzeczy poświęconych.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kapłan człowieka kupił za pieniądze swoje, ten jeść będzie z rzeczy tych; także zrodzony w domu jego, ci będą jadać z pokarmów jego.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córka kapłańska, która by szła za męża obcego, ta z ofiar podnoszenia rzeczy świętych jeść nie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zaś córka kapłańska wdową została, albo odrzuconą była od męża, i dziatek nie miała, a wróciłaby się w dom ojca swego, tak jako w dzieciństwie swem, chleb ojca swego jeść będzie; ale żaden obcy jeść z niego nie będzie.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kto jadł z niewiadomości rzeczy poświęcone, nadda piątą część do tego, i odda kapłanowi rzecz poświęconą.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plugawili rzeczy poświęconych, które synowie Izraelscy ofiarują Panu,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przywodzili na się karania za występek, gdyby jedli poświęcone rzeczy ich; bom Ja Pan, który je poświęcam.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Aaronowi i synom jego, i wszystkim synom Izraelskim, a mów do nich: Ktobykolwiek z domu Izraelskiego, albo z przychodniów w Izraelu ofiarował ofiarę swoję według wszystkich ślubów swoich, i według wszystkich darów dobrowolnych swoich, które by ofiarowali Panu na ofiarę całopalenia;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dobrej woli swej ofiarować będzie zupełnego samca z bydła rogatego, z owiec, i z kóz.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Coby miało na sobie wadę, ofiarować nie będzie; bo nie będzie przyjemne od was.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kto ofiarował ofiarę spokojną Panu, pełniąc ślub, albo dobrowolny dar oddając z rogatego bydła, albo z drobnego bydła, bez wady będzie, aby przyjemne było; żadnej wady nie będzie na nim.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Ślepego, albo ułomnego, albo na czem ochromionego, albo guzowatego, albo krostawego, albo parszywego, nie ofiarujcie Panu, ani na ofiarę ognistą dawajcie ich na ołtarz Panu.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Wołu też albo owcę zbytnich albo niezupełnych członków za dobrowolny dar ofiarować je możesz: ale ślub z nich przyjemny nie będzie.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Zgniecionego i stłuczonego i przerwanego, i rzezanego nie będziecie ofiarować Panu; w ziemi waszej nie uczynicie tego.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z ręki cudzoziemca nie będziecie ofiarować chleba Bogu waszemu z tych wszystkich rzeczy, bo ułomek jest w nich; wadę mają, nie będą przyjemne od was.</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to rzekł Pan do Mojżesza, mówiąc: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Wół, albo owca, albo koza, gdy się urodzi, niech będzie siedem dni przy matce swojej, a dnia ósmego, i potem będzie przyjemne ku palonej ofierze Panu.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Krowy też, ani owcy z płodem ich, nie zabijecie dnia jednego.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gdybyście ofiarowali ofiarę dziękczynienia Panu, z dobrej woli swej ofiarować będziecie.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Onegoż dnia jedzona będzie; nie zostawicie z niej nic aż do jutra; Jam Pan.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Przetoż strzeżcie przykazań moich, a czyńcie je; Jam Pan.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plugawcie imienia mego świętego, abym był poświęcony w pośrodku synów Izraelskich. Ja Pan, który was poświęcam;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Którym was wywiódł z ziemi Egipskiej, abym wam był za Boga; Ja Pan.</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jeszcze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a mów im: Święta uroczyste Pańskie, które nazywać będziecie zgromadzenia święte, te są święta uroczyste moje.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robić będziecie; ale w dzień siódmy sabat odpocznienia, zgromadzenie święte, żadnej roboty czynić nie będziecie; sabat Pański jest we wszystkich mieszkaniach waszych.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teć są uroczyste święta Pańskie, zgromadzenia święte, które obchodzić będziecie pewnego ich czasu.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Miesiąca pierwszego, dnia czternastego tegoż miesiąca, między dwoma wieczorami święto przejścia Pańskiego.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dnia piętnastego tegoż miesiąca, święto przaśników będzie Panu; przez siedem dni chleby przaśne jeść będziecie.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pierwszego zgromadzenie święte mieć będziecie; żadnej roboty służebniczej czynić nie będziecie.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będziecie ofiarowali ofiarę ognistą Panu przez siedem dni. Dnia także siódmego zgromadzenie święte będzie; żadnej roboty służebniczej czynić nie będziecie.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i rzecz im: Gdy wnijdziecie do ziemi którą Ja wam dawam, a będziecie żąć zboże wasze, tedy przyniesiecie snop pierwiastek żniwa waszego do kapłana.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tam i sam obracał on snop przed obliczem Pańskiem, aby był przyjemny za was; nazajutrz po sabacie podnosić go będzie kapłan.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Zabijecie też dnia, którego obracać będziecie on snop, baranka zupełnego, rocznego na ofiarę całopalenia Panu;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tem ofiarę jego śniedną ze dwu dziesiątych części efy mąki pszennej, zadziałanej z oliwą na paloną ofiarę Panu dla wdzięcznej wonności; także ofiarę jego mokrą, wina czwartą część hynu.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chleba i prażma, i nowego zboża jeść nie będziecie aż do dnia, którego przyniesiecie ofiarę Bogu waszemu; ustawa to wieczna będzie w narodziech waszych, we wszystkich mieszkaniach waszych.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Naliczycie także sobie od dnia pierwszego po sabacie, od dnia, któregoście ofiarowali snop podnoszenia, siedem tygodni zupełnych niech będzie.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pierwszego dnia po siódmym tygodniu naliczycie pięćdziesiąt dni; tedy ofiarować będziecie ofiarę śniedną nową Panu.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domów waszych przyniesiecie chleby na obracanie tam i sam; dwa chleby, ze dwu dziesiątych części pszennej mąki z kwasem upieczone będą; pierwiastki to Panu.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ofiarować z tym chlebem będziecie siedem baranków rocznych zupełnych, i cielca jednego, i dwu baranów; na ofiarę całopalenia będą Panu z ofiarą śniedną ich i z mokremi ofiarami ich; ofiara to ognista na wdzięczną wonność Panu.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Zabijecie też kozła jednego za grzech, i dwa baranki roczne na ofiarę spokojną.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je obracał tam i sam kapłan z chlebem pierwiastek na ofiarę sam i tam obracania przed obliczem Pańskiem, i ze dwiema barankami; i będą święte rzeczy Panu dla kapłana.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ogłosicie w ten dzień święto; zgromadzenie święte mieć będziecie; żadnej roboty służebniczej czynić nie będziecie; ustawa to będzie wieczna we wszystkich mieszkaniach waszych, w narodziech waszych.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żąć będziecie zboże ziemi waszej, nie będziesz do końca pola twego dożynał, i kłosów pozostałych żniwa twego zbierać nie będziesz: ubogiemu, i przychodniowi zostawisz je; Jam Pan Bóg wasz.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rzekł Pan do Mojżesza, mówiąc: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mówiąc: Miesiąca siódmego, pierwszego dnia tegoż miesiąca, będziecie mieli sabat, pamiątkę trąbienia, zgromadzenie święte.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Żadnej roboty służebniczej nie będziecie czynili, lecz ofiarować będziecie ofiarę ognistą Panu.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jeszcze Pan do Mojżesza, mówiąc: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dziesiątego dnia tegoż miesiąca siódmego, dzień oczyszczania jest; zgromadzenie święte mieć będziecie, a będziecie trapić dusze wasze, ofiarując ognistą ofiarę Panu.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Żadnej roboty nie będziecie czynili w ten dzień; bo dzień oczyszczania jest na oczyszczenie was przed obliczem Pana, Boga waszego.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wszelka dusza, która by się nie trapiła tego dnia, wytracona będzie z ludu swego.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ktobykolwiek czynił robotę jaką w tenże dzień, wytracę człowieka tego z pośrodku ludu jego.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Żadnej roboty nie czyńcie; ustawa to będzie wieczna w narodziech waszych.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Sabat odpocznienia mieć będziecie, gdy trapić będziecie dusze swe; dziewiątego dnia tegoż miesiąca, wieczór, od wieczora aż do wieczora, obchodzić będziecie sabat wasz.</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zaś Pan do Mojżesza, mówiąc:</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i rzecz: Piętnastego dnia tegoż siódmego miesiąca będzie święto kuczek przez siedem dni Panu.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pierwszego zgromadzenie święte będzie; żadnej roboty służebniczej czynić nie będziecie.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ofiarować będziecie ofiarę ognistą Panu; dnia ósmego zgromadzenie święte mieć będziecie, a będziecie ofiarowali ofiarę ognistą Panu; święto jest, żadnej roboty służebniczej nie będziecie czynili.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święta uroczyste Pańskie, które obchodzić będziecie, zgromadzenia święte, abyście ofiarowali ofiarę ognistą Panu, całopalenie, i ofiarę śniedną, i ofiarę spokojną i ofiary mokre, każdą w dzień swój.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sabatów Pańskich, i oprócz darów waszych, i oprócz wszystkich ślubów waszych, i oprócz wszystkich dobrowolnych podarków waszych, które oddawać będziecie Panu.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piętnastego dnia miesiąca siódmego, gdy zbierzecie urodzaj ziemi, będziecie obchodzili święto Panu przez siedem dni; dnia pierwszego odpocznienie, także dnia ósmego odpocznienie będzie.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weźmiecie sobie pierwszego dnia owocu z drzewa co najpiękniejszego, i gałązek palmowych, i gałązek drzewa gęstego, i wierzbiny od potoku, i weselić się będziecie przed Panem Bogiem waszym przez siedem dni.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obchodzić będziecie to święto Panu przez siedem dni na każdy rok. Ustawa to wieczna w narodziech waszych; każdego miesiąca siódmego obchodzić je będziecie.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kuczkach mieszkać będziecie przez siedem dni; każdy zrodzony w Izraelu mieszkać będzie w kuczkach,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wiedzieli potomkowie wasi, iżem w namiotach kazał mieszkać synom Izraelskim, gdym je wywiódł z ziemi Egipskiej; Ja Pan, Bóg wasz.</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opowiedział Mojżesz święta uroczyste Pańskie synom Izraelskim.</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synom Izraelskim, abyć przynieśli oliwy z drzewa oliwnego czystej, wytłoczonej ku świeceniu, aby lampy gorzały ustawicznie.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zasłoną świadectwa w namiocie zgromadzenia sporządzi je Aaron, aby się paliły od wieczora aż do poranku przed obliczem Pańskiem ustawicznie; ustawa to wieczna w narodziech waszych.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świeczniku czystym stawiać będzie lampy przed obliczem Pańskiem zawżdy.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też mąki pszennej, a upieczesz z niej dwanaście placków; ze dwu dziesiątych części efy będzie placek jeden.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położysz je dwiema rzędami, sześć w rzędzie jednym na stole czystym przed obliczem Pańskiem.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Włożysz też na każdy rząd kadzidła czystego, aby było miasto chleba spalone, na pamiątkę ku ofierze ognistej Panu.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każdy dzień sabatu kłaść je będzie kapłan porządnie przed Panem zawżdy, biorąc je od synów Izraelskich przymierzem wiecznem.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należały Aaronowi i synom jego, którzy je jeść będą na miejscu świętem, albowiem rzeczą im to najświętszą jest z ognistych ofiar Pańskich, ustawą wieczną.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wyszedł syn niewiasty Izraelskiej, którego miała z mężem Egipskim, między syny Izraelskimi; i poswarzyli się w obozie syn onej niewiasty Izraelskiej z mężem Izraelskim.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złorzeczył syn niewiasty Izraelskiej a imię Boże bluźnił, dla czego przywiedziony był do Mojżesza. A imię matki jego było Salomit, córka Dybrego z pokolenia Dan.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podali go do więzienia, ażby im oznajmiono, co z nim rozkaże Pan czynić.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rzekł Pan do Mojżesza, mówiąc: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Wywiedź tego bluźniercę precz za obóz, a niech włożą wszyscy, którzy to słyszeli, ręce swe na głowę jego, i niech go ukamionuje wszystko zgromadzenie.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synom Izraelskim opowiedz, mówiąc: Ktobykolwiek złorzeczył Bogu swemu, odniesie karanie za grzech swój.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kto by zbluźnił imię Pańskie, śmiercią umrze, kamionując ukamionuje go wszystko zgromadzenie; tak przychodzień jako w domu zrodzony, gdyby zbluźnił imię Pańskie, umrze.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jeźliby kto zabił jakiegokolwiek człowieka, śmiercią umrze.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kto zabił bydlę wróci inne bydlę za bydlę.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też oszkaradził bliźniego swego, według tego, jako uczynił, niech mu się stanie.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Złamanie za złamanie, oko za oko, ząb za ząb; według tego, jako oszkaradził człowieka, tak mu się też niech stanie.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zabił bydlę, wróci insze; ale kto by zabił człowieka, umrze.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Prawo jednakie mieć będziecie; tak przychodzień, jako i w domu zrodzony będzie u was; bom ja Pan, Bóg wasz.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gdy opowiedział Mojżesz synom Izraelskim, wywiedli onego bluźniercę za obóz, i ukamionowali go. I uczynili synowie Izraelscy według tego, jako przykazał Pan Mojżeszowi.</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nad to Pan do Mojżesza na górze Synaj,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Izraelskim, a mów do nich: Gdy wnijdziecie do ziemi, którą Ja wam daję, tedy święcić będzie ziemia sabat Panu.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lat osiewać będziesz pole twoje, i przez sześć lat winnice twoje obrzynać będziesz, zbierając urodzaje z niej;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roku siódmego sabat odpocznienia mieć będzie ziemia, sabat Pański; pola twego nie będziesz osiewał, ani winnicy twojej obrzynał.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się samo przez się zrodzi zboża twego, nie będziesz żął, i jagód zaniechanej winnicy twojej nie będziesz zbierał; rok odpocznienia będzie miała ziemia.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co się urodzi w onem odpocznieniu ziemi, tobie na pokarm, i słudze twemu, i służebnicy twej, i najemnikowi twemu i przychodniowi twemu, który mieszka z tobą.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bydłu twemu, i zwierzowi, który jest w ziemi twojej, będzie wszystek urodzaj jej na pokarm.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Naliczysz też sobie siedem tygodni lat, to jest siedem kroć siedem lat; i uczyniąć dni siedmiu tygodni lat czterdzieści i dziewięć lat.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każesz zatrąbić w trąbę huczną miesiąca siódmego, dnia dziesiątego tegoż miesiąca; w dzień oczyszczenia każecie zatrąbić po wszystkiej ziemi waszej.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święcić będziecie rok pięćdziesiąty, a obwołacie wolność w ziemi wszystkim obywatelom jej. Lato miłościwe mieć będziecie; i wróci się każdy do osiadłości swojej, i każdy do rodziny swojej wróci się.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miłościwe lato pięćdziesiątego roku miewać będziecie; nie będziecie siać, i nie będziecie żąć tego, co się samo przez się zrodzi, ani zbierać będziecie gron z winnic zaniechanych.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miłościwy rok jest, święty wam będzie; co się na polu przedtem zrodziło, to jeść będziecie.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miłościwy rok wróci się każdy do osiadłości swojej.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co sprzedasz bliźniemu twemu, albo co kupisz od bliźniego twego, niech nie oszukiwa jeden drugiego.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liczby lat po miłościwym roku kupisz od bliźniego twego; i według liczby lat dochody sprzeda tobie.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więcej będzie lat, tem drożej oszacujesz kupno ono; a jeźli mniej będzie lat, tedy też taniej oszacujesz kupno ono, ponieważ tylko liczba dochodów sprzedawa się tobie.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nie oszukiwajcie żaden bliźniego swego, ale się bój każdy Boga swego; bom Ja Pan, Bóg wasz.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ustaw moich, i sądy moje zachowywajcie, i czyńcie je, abyście mieszkać mogli w ziemi onej bezpiecznie.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wyda ziemia owoc swój, a będziecie jeść aż do sytości, i będziecie mieszkać bezpiecznie w niej.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jeźlibyście rzekli: Cóż będziemy jeść roku siódmego, jeźli nie będziem siać ani zbierać urodzajów naszych?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rozkażę błogosławieństwu memu przyjść na was roku szóstego, i przyniesie urodzaj na trzy lata.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siać roku ósmego, a będziecie jeść urodzaj stary aż do roku dziewiątego; póki nie nadejdą pożytki jego, stare jeść będziecie.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tedy nie będzie sprzedawana na wieczność; bo moja jest ziemia, a wyście gośćmi i przychodniami u mnie.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wszystkiej ziemi osiadłości waszej pozwolicie wykupywać ziemię.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zubożał brat twój, a sprzedałby nieco z majętności swojej, i przyszedłby mający prawo odkupienia, powinny jego niech wykupi, co sprzedał brat jego.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kto nie miał tego coby odkupić mógł, a sam by przemógł, i znalazł dostatek na to wykupno: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obrachowawszy lata od sprzedania swego, wróci co zbywa temu, któremu sprzedał: a wróci się do majętności swojej.</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nie miał dostatku, aby wrócił, tedy zostanie majętność sprzedana w ręku tego, który ją kupił, aż do roku miłościwego, i ustąpi mu jej w rok miłościwy, a on wróci się do majętności swojej.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sprzedał dom mieszkania w mieście murowanem, będzie miał wolność wykupić go, póki nie wynijdzie rok sprzedania jego, cały rok będzie miał prawo do wykupienia jego.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go nie wykupi, póki nie wynijdzie rok cały, tedy zostanie on dom w mieście murowanem temu, który go kupił, dziedzicznie, i potomkom jego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ustąpi w miłościwe lato. Ale domy we wsiach, które nie są murem obtoczone, te prawem jako pole ziemi szacowane będą; będą mogły być odkupowane, i w miłościwe lato z rąk obcych wynijdą.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miasta Lewitów, i domy w dziedzicznych mieściech ich każdego czasu wykupowane być mogą przez Lewity.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temu co kupuje od Lewitów, wynijdzie kupno domu, i miejskiej osiadłości jego, w rok miłościwy gdyż domy miast Lewickich są dziedziczne ich, w pośrodku synów Izraelskich.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pole na przedmieściu ich nie będzie sprzedawane; bo dziedzictwem ich jest wiecznem.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też zubożał brat twój, a osłabiałaby ręka jego przy tobie, podeprzesz go; a jako i przychodzień niech się żywi przy tobie.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bierz od niego lichwy, ani płatu, ale się bój Boga swego, aby się żywił brat twój przy tobie.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Pieniędzy twoich nie dawaj mu na lichwę, ani mu z zysku pożyczaj żywności twojej.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Pan, Bóg wasz, którym was wywiódł z ziemi Egipskiej, abym wam dał ziemię Chananejską, a był wam za Boga.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zubożał brat twój przy tobie, tak żeby się tobie zaprzedał, nie będziesz go dręczył służbą niewolniczą;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najemnik, jako przychodzień będzie u ciebie, aż do roku miłościwego służyć ci będzie.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wynijdzie od ciebie on, i dzieci jego z nim, a wróci się do rodziny swojej, i do dziedzictwa przodków swych wróci się.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Słudzy bowiem moi są, którem Ja wywiódł z ziemi Egipskiej, niechże nie będą sprzedawani jako niewolnicy.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panował nad nimi surowie, ale się będziesz bał Pana Boga twego.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Niewolnik też twój, i niewolnica twoja, które mieć będziesz, będą z narodów tych, które są około was, z nich kupować będziecie niewolnika i niewolnicę.</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też syny przychodniów mieszkających między wami kupować będziecie, i z potomstwa tych, którzy są z wami, które spłodzili w ziemi waszej, a ci będą wam za dziedzictwo.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Prawem dziedzicznem trzymać je będziecie, i synowie wasi po was, abyście je dziedzicznie odzierżeli, na wieki służby ich używać będziecie; lecz nad bracią swą, syny Izraelskimi, żaden nad bratem swoim nie będzie panował surowie.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się też gość albo przychodzień zbogacił, który mieszka z tobą, a zubożałby brat twój przy nim, tak żeby się zaprzedał gościowi, albo przychodniowi, który jest z tobą, albo potomstwu z domu cudzoziemców,</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się zaprzedał, może być wykupiony; ktokolwiek z braci jego odkupi go;</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stryj jego, albo syn stryja jego odkupi go, albo z bliskich pokrewnych jego z rodziny jego, odkupi go, albo jeźliby przemógł, wykupi się sam.</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porachuje się z onym, co go kupił, od roku, którego mu się sprzedał, aż do miłościwego lata, aby pieniądze, za które się sprzedał, odłożone były według liczby lat, jako z najemnikiem, z nim sobie postąpi.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jeszcze nie mało lat zostawało, wedle nich wróci okup swój z pieniędzy, za które kupiony jest.</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nie wiele lat zostawało do miłościwego lata, tedy porachuje się z nim, a według onych lat wróci okup swój.</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najemnik doroczny niech będzie u niego; nie będzie nad nim surowie panował przed oczyma twemi.</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się tym obyczajem nie wykupił, tedy wynijdzie w miłościwe lato, on i dzieci jego z nim;</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synowie Izraelscy są sługami moimi; sługami moimi są, którem wywiódł z ziemi Egipskiej, Ja Pan, Bóg wasz.</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sobie bałwanów, ani obrazu rytego; ani słupów stawiajcie sobie, ani kamienia w obraz wyrytego stawiajcie w ziemi waszej, abyście mu się kłaniali; bom Ja Pan, Bóg wasz.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Sabaty moje zachowywajcie, a świątnicę moję w uczciwości miejcie; Jam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w ustawach moich chodzić będziecie, i przykazania moje chować i czynić będziecie: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Spuszczę wam deszcz czasu swego, i wyda ziemia urodzaj swój, i drzewa polne wydadzą owoc swój;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trwać będzie młoćba do zbierania wina, a zbieranie wina trwać będzie do siewu; będziecie jeść chleb swój do sytości, i mieszkać będziecie bezpiecznie w ziemi swej.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dam pokój w ziemi, i będziecie spali, a nie będzie, kto by was przestraszył; wyplenię też złego zwierza z ziemi, a miecz nie przejdzie ziemi waszej.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będziecie gonić nieprzyjacioły wasze, i upadną przed wami od miecza.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 waszych będą gonić sto, a sto waszych dziesięć tysięcy gonić będą, i polegną nieprzyjaciele wasi przed wami od miecza.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obrócę się do was, a rozkrzewię was, i rozmnożę was, i utwierdzę przymierze moje z wami.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jedli z dawna zachowałe zboże, i stare, gdy nowe nastaną, wyprzątniecie.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wystawię przybytek mój między wami, a nie uprzykrzy was sobie dusza moja.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chodził między wami, a będę wam za Boga, a wy mnie będziecie za lud.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Pan, Bóg wasz, którym was wywiódł z ziemi Egipskiej, abyście im nie służyli; i połamałem łańcuchy jarzma waszego, abyście chodzili prosto.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jeźlibyście mię nie słuchali, i nie czynili wszystkich tych przykazań;</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jeźli ustawy moje wzgardzicie, a sądami moimi będzie się brzydziła dusza wasza, żebyście nie czynili wszystkich przykazań moich, i wzruszylibyście przymierze moje: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też wam to uczynię: nawiedzę was strachem, suchotami i gorączką, które wam oczy popsują a boleścią napełnią dusze wasze, a siać będziecie próżno nasienie wasze, bo je zjedzą nieprzyjaciele wasi;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postawię twarz moję przeciwko wam, i porażeni będziecie od nieprzyjaciół waszych, i panować będą nad wami, którzy was mają w nienawiści; i będziecie uciekali, choć was nikt gonić nie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jeźliż ani tak nie usłuchacie mię, przydam siedem kroć więcej karania dla grzechów waszych;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zetrę pychę mocy waszej, i uczynię niebo nad wami jako żelazo, a ziemię waszę jako miedź;</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wniwecz się obróci praca wasza; bo nie wyda ziemia wasza użytku swego, i drzewa ziemi nie wydadzą owocu swego.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chodzić będziecie, mnie się sprzeciwiając, a nie zechcecie mię słuchać, przydam kaźni waszych siedmiorako dla grzechów waszych.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puszczę na was zwierz polny, i osieroci was, i wyniszczy bydło wasze, i upleni was, i spustoszeją drogi wasze.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jeźliż tem się nie nakarzecie, ale chodzić będziecie, mnie się sprzeciwiając: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też pójdę wam się sprzeciwiając, i bić was będę siedmiorako dla grzechów waszych;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przywiodę na was miecz, który się sowicie zemści zgwałcenia przymierza; a gdy się zbieżycie do miast waszych, tedy puszczę powietrze morowe między was, a będziecie podani w ręce nieprzyjacielskie.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złamię podporę chleba waszego, będą piekły dziesięć niewiast chleb wasz w piecu jednym, i będą wam oddawać chleb wasz pod wagą, i będziecie jeść, a nie najecie się.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i przeto nie usłuchacie mię, ale chodzić będziecie, mnie się sprzeciwiając:</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też pójdę w gniewie przeciwko wam; i Ja też karać was będę siedmiorako więcej dla grzechów waszych.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jeść ciało synów waszych, i ciało córek waszych jeść będziecie.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wygubię po górach kaplice wasze, a porozwalam słoneczne bałwany wasze; i składę trupy wasze na kloce obrzydłych bałwanów waszych, a będzie się wami brzydziła dusza moja.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podam miasta wasze na spustoszenie, a poburzę świątnice wasze, i nie przyjmę więcej wdzięcznej wonności waszej.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spustoszę ziemię, że się nad nią zdumieją nieprzyjaciele wasi, mieszkając w niej.</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was samych rozproszę między narody, i dobędę za wami miecza; a będzie ziemia wasza pusta, i miasta wasze zburzone.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rada będzie ziemia odpocznieniu swemu po wszystkie dni spustoszenia swego; a wy będziecie w ziemi nieprzyjaciół waszych, tedy odpocznie ziemia, i rada będzie odpocznieniu swemu.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wszystkie dni spustoszenia swego odpoczywać będzie; bo nie miała odpocznienia w sabaty wasze, gdyście wy mieszkali w niej.</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którzy z was pozostaną, tedy przywiodę strach na serca ich, w ziemiach nieprzyjaciół ich, że je gonić będzie chrzęst liścia padającego; i będą uciekali jako przed mieczem, i padać będą, chociaż ich nikt gonić nie będzie.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padnie jeden na drugiego jako od miecza, choć ich nikt gonić nie będzie; ani się ostoicie przed nieprzyjacioły waszymi.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poginiecie między narody, i pożre was ziemia nieprzyjaciół waszych.</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którzy z was zostaną, wywiędną dla nieprawości swojej w ziemi nieprzyjaciół swoich; także dla nieprawości ojców swych z nimi wywiędną.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 wyznają nieprawość swoję, i nieprawość ojców swych według przestępstwa swego, którem wystąpili przeciwko mnie, i według którego chodzili, sprzeciwiając mi się;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Żem też i Ja chodził sprzeciwiając się im, a iżem je wprowadził do ziemi nieprzyjaciół ich; jeźli, mówię, na ten czas poniży się serce ich nieobrzezane, i cierpliwie znosić będą kaźń za nieprawości swoje: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ja też wspomnę na przymierze moje z Jakóbem, i na przymierze moje z Izaakiem, i na przymierze moje z Abrahamem wspomnę, i na tę ziemię wspomnę.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ziemia będąc od nich uwolniona, rada będzie odpocznieniu swemu, gdy pusta będzie dla nich; a oni będą cierpliwie nosić karanie za nieprawość swą, przeto że sądy moje wzgardzili, i ustawami mojemi brzydziła się dusza ich.</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dla tego i na ten czas, gdy będą w ziemi nieprzyjaciół swoich, nie odrzucę ich, ani ich tak sobie obrzydzę, żebym je wyniszczyć miał, i wzruszyć przymierze moje z nimi;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Bom Ja Pan, Bóg ich. Ale wspomnę na nie dla przymierza uczynionego z przodkami ich; którem wywiódł z ziemi Egipskiej, przed oczyma poganów, abym im był za Boga, Ja Pan.</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ustawy i sądy i prawa, które postanowił Pan między sobą, i między syny Izraelskimi na górze Synaj przez Mojżesza.</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synów Izraelskich, a powiedz im: Gdyby człowiek ślubem poślubił duszę Panu, według szacunku twego da okup.</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tak szacunek twój: Za mężczyznę od dwudziestu lat aż do sześćdziesiąt lat, będzie szacunek twój pięćdziesiąt syklów srebra według wagi świątnicy.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jest biała głowa szacunek twój będzie trzydzieści syklów,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od piątego roku aż do dwudziestego roku, tedy będzie szacunek twój za mężczyznę dwadzieścia syklów a za białą głowę dziesięć syklów.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za dziecię od jednego miesiąca aż do pięciu lat, tedy będzie szacunek twój za mężczyznę pięć syklów srebra, a za dzieweczkę szacunek twój trzy sykle srebra.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od sześćdziesiąt lat i wyżej będzieli mężczyzna tedy będzie szacunek twój piętnaście syklów a za białą głowę dziesięć syklów.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jeźliby był tak ubogi, żeby nie mógł oddać szacunku twego, tedy go stawią przed kapłana, i oszacuje go kapłan, według przemożenia tego który ślubował, oszacuje go kapłan.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bydlę z tych, które się ofiarują na ofiarę Panu, poślubił, każde, które odda Panu będzie święte.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odmieni go, ani da innego za nie, lepszego za gorsze, albo gorszego za lepsze; jeźliby też jakokolwiek odmienił bydlę za bydlę, tedy i ono, i to, które za nie dano będzie święte.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które nie czyste bydlę poślubił z tych, co nie bywają ofiarowane Panu, tedy stawi to bydlę przed kapłana,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oszacuje kapłan bądź dobre, bądź złe, a jako je oszacuje kapłan, tak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je kto odkupić chciał, przyda piątą część nad szacunek twój.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kto poświęcił dom swój, żeby był święty Panu, tedy go oszacuje kapłan bądź dobry, bądź zły; jako go oszacuje kapłan, tak zostanie.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ten, który poświęcił, chciał odkupić dom swój, przyda piątą część pieniędzy na szacunek twój, i będzie jego.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też kto część roli z dziedzictwa swego poświęcił Panu tedy będzie szacunek twój według zasiewku jej; gdzie się wysieje chomer jęczmienia, za pięćdziesiąt syklów srebra szacowane będzie.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 do miłościwego lata poświęcił rolę swoję, według szacunku twego zostanie.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jeźliżby po miłościwem lecie poświęcił rolę twoję tedy kapłan obrachuje mu pieniądze według lat zostawających do miłościwego lata i umniejszy mu się z szacunku twego.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chciałliby odkupić rolą, ten, który ją poświęcił, przyda piątą część pieniędzy do szacunku twego i zostanie przy niej.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gdzie by nie odkupił roli onej, a sprzedana by była rola komu inszemu, nie może być odkupiona.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ona rola, gdy wynijdzie miłościwe lato święta Panu, jako rola poświęcona a przyjdzie w osiadłość kapłanowi.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kto rolą kupioną, która nie była z ról dziedzictwa jego poślubił Panu.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porachuje mu kapłan sumę szacunku twego aż do roku miłościwego, i da szacunek ten dnia onego za rzecz poświęconą Panu.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miłościwe lato wróci się rola od tego, od kogo ją kupiono, do tego, który dziedzicznie trzymał rolą onę.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każdy szacunek twój będzie wedle sykla świątnicy, a dwadzieścia pieniędzy sykiel waży.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pierworodnego, a które prawem pierworodztwa bywa ofiarowane Panu z bydła, nikt go nie poświęci, bądź wół bądź owca, ponieważ Pańskie są.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z bydląt nieczystych było, odkupi je według szacunku twego, i przyda piątą część nad to; a jeźliby go nie odkupiono, niechże sprzedane będzie według szacunku twego.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jednak rzecz poślubiona, którą by kto poślubił Panu ze wszystkiego, co ma z ludzi, i z bydła, i z ról osiadłości swojej, nie będzie sprzedawana, ani odkupowana; bo wszelka rzecz poślubiona najświętsza jest Panu.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Wszelkie bydlę poślubione, które się pod ślubem oddawa, od człowieka nie będzie odkupione, ale śmiercią umrze.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także dziesięciny ziemi z nasienia ziemi, z owocu drzewa, Pańskie są; bo poświęcone są Panu.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kto by chciał odkupić co z dziesięcin swoich, piątą część ceny przyda do nich.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wszystkie dziesięciny z rogatego bydła, i z drobnego bydła, wszystkiego, co przechodzi pod laską pasterską, każde dziesiąte będzie poświęcone Panu.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przebierał między dobrem albo złem, ani go odmieniać będzie; a jeźliby je jakokolwiek odmienił, będzie to i ono odmienione poświęcone, nie ma być odkupione.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Teć są przykazania, które rozkazał Pan Mojżeszowi do synów Izraelskich na górze Synaj.</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Kapłańska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2024-04-19T00:08:33Z</dcterms:modified>
</cp:coreProperties>
</file>