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Pan Mojżesza, i rzekł do niego z namiotu zgromadzenia,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a rzecz im: Gdyby kto z was ofiarował ofiarę Panu, z bydła, z wołów, i z drobnego bydła, ofiarować będziecie ofiarę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całopalona ofiara jego będzie z rogatego bydła, samca zupełnego ofiarować będzie; u drzwi namiotu zgromadzenia ofiarować go będzie dobrowolnie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swą na głowę ofiary całopalenia, a będzie przyjemną zań na oczyszczenie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 tedy cielca tego kapłan przed oblicznością Pańską; a synowie Aaronowi, kapłani, ofiarować będą krew, a pokropią tą krwią ołtarz z wierzchu w około, który jest przede drzwiami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skórę z ofiary całopalenia rozrąbie ją na sztuki.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nałożą synowie Aarona kapłana, ogień na ołtarzu, a ułożą drwa na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porządnie włożą synowie Aaronowi, kapłani, one sztuki, głowę, i tłustość, na drwa, które są na ogniu, który jest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jego, i nogi jego, opłucze wodą, i zapali kapłan to wszystko na ołtarzu; całopalenie jest ofiary ognistej ku wdzięcznej wonności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jeźliżby z drobnego bydła kto chciał ofiarować z owiec albo z kóz, na ofiarę całopalenia, samca zupełnego ofiarować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 go po bok ołtarza ku północy przed oblicznością Pańską; a pokropią synowie Aaronowi, kapłani, krwią jego po wierzchu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rozrąbie go na sztuki, i głowę jego, i tłustość jego; a włoży je kapłan porządnie na drwa, które są na ogniu, który jest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wnętrzności i nogi opłucze wodą; i będzie ofiarował kapłan to wszystko, i zapali to na ołtarzu. Całopalenie jest ofiary ognistej ku wdzięcznej wonności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z ptastwa całopalenia ofiarę chciał kto ofiarować Panu, tedy niech przyniesie z synogarlic, albo z gołąbiąt ofiarę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ją ofiarował kapłan na ołtarzu, i paznogciem nadrze głowę jego, i zapali na ołtarzu, wycisnąwszy krew jego na stronie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Odejmie też gardziel jego z pierzem jego, a porzuci je blisko ołtarza ku wschodniej stronie, na miejsce, gdzie popiół 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rozedrze mu skrzydła jego, a wszakże ich nie oderwie; i spali to kapłan na ołtarzu, na drwach, które są na ogniu; całopalenie jest ofiary ognistej ku wdzięcznej wonności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2024-04-19T06:44:09Z</dcterms:modified>
</cp:coreProperties>
</file>