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Izraelskim, i rzecz: Niewiasta, która by poczęła i urodziła mężczyznę, nieczysta będzie przez siedem dni: według dni, których odłączona bywa dla choroby swej, nieczysta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ósmego obrzezane będzie ciało nieobrzeski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ona przez trzydzieści dni i trzy dni zostanie we krwi oczyszczenia; żadnej rzeczy świętej nie dotknie się, i ku świątnicy nie pójdzie, aż się wypełnią dni oczyszczenia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dzieweczkę urodzi, nieczysta będzie przez dwie niedziele według oddzielenia swego, a sześćdziesiąt dni i sześć dni zostanie we krwi oczyszczenia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wypełnią dni oczyszczenia jej po synu albo po córce, przyniesie baranka rocznego na ofiarę całopalenia, i gołąbiątko, albo synogarlicę na ofiarę za grzech do drzwi namiotu zgromadzenia do kapłana;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ofiarować będzie przed obliczem Pańskiem, i oczyści ją; a tak oczyszczona będzie od pływania krwi swojej. Tać jest ustawa tej, która porodziła mężczyznę albo dzieweczkę.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nie przemoże dać baranka, tedy weźmie parę synogarlic, albo parę gołąbiąt, jedno na ofiarę całopalenia a drugie na ofiarę za grzech; i oczyści ją kapłan, a tak oczyszczona będzie.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2024-04-27T09:15:52Z</dcterms:modified>
</cp:coreProperties>
</file>