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zasię Pan do Mojżesza i do Aarona,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który by miał na skórze ciała swego sadzel, albo liszaj, albo białe blizny, tak iżby się na skórze ciała jego okazała plaga trądu, przywiedziony będzie do Aarona kapłana, albo do którego z synów jego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ogląda kapłan on sadzel na skórze ciała jego; jeźliby włos na onym sadzelu pobielał, a on sadzel na spojrzeniu byłby głębszy, niż insza skóra ciała jego, plaga trądu jest; przetoż oglądawszy go kapłan, osądzi go być nieczystym.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biała tylko blizna była na skórze ciała jego, a nie byłaby głębsza na spojrzeniu, niż inna skóra, i włosy w niej nie pobielałyby, tedy zamknie kapłan mającego taką zarazę przez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obejrzy go kapłan dnia siódmego; a jeźliby ona blizna tak została w oczach jego, a nie szerzyła się ona blizna po skórze, tedy go zamknie kapłan przez siedem dni po wtóre.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go kapłan dnia siódmego po wtóre; a jeźliby ta zaraza poczerniała a nie szerzyłaby się ta zaraza po skórze, tedy go za czystego osądzi kapłan, bo świerzb jest; a on upierze szaty swe, a będzie czystym.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się bardziej rozszerzał po skórze świerzb on po oglądaniu kapłanowem i po oczyszczeniu jego, pokaże się znowu kapłanowi.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go kapłan; a jeźliby się ta zaraza rozszerzała po skórze jego, osądzi go za nieczystego kapłan; bo trąd jest.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Zaraza trądu gdy będzie na człowieku, przywiedzion będzie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obejrzy kapłan; a będzieli sadzel biały na skórze, żeby się uczyniły włosy białe, choćby i zdrowe ciało było na tym sadzelu,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Trąd zastarzały jest na skórze ciała jego; i osądzi go za nieczystego kapłan, a nie będzie go zawierał, gdyż nieczystym jest.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trąd rozszerzał na skórze, i okryłby trąd wszystkę skórę zarażonego od głowy jego aż do nóg jego, wszędy gdzie oczyma kapłan dojrzeć może;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kapłan; a jeźli okrył trąd wszystko ciało jego, za czystą osądzi zarazę jego; bo iż wszystka pobielała, dla tego czysty jest.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którego dnia okazałoby się na takowym mięso dziwie, nieczystym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ogląda kapłan mięso dziwie, a osądzi go być za nieczystego; bo ono mięso dziwie nieczyste jest; trąd to jest.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zaś zginęło mięso dziwie, i obróciłoby się w białość, tedy przyjdzie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go kapłan, iż się obróciła zaraza w białość, za czystego osądzi kapłan zarażonego; bo czystym jest.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zaś był na skórze ciała jego wrzód, a zagoiłby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miejscu wrzodu onego uczyniłby się sadzel biały, albo blizna biała zaczerwieniała, tedy okazana będzie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widząc kapłan, że na wejrzeniu głębsza jest, niż inna skóra, i włosy by jej pobielały, za nieczystego osądzi go kapłan; zaraza trądu jest, z wrzodu wyrosła.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ją obaczył kapłan, że w niej włos nie bieleje, i nie jest głębsza nad inszą skórę, ale tylko naczerniała, tedy zamknie kapłan takowego przez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szerzyła po skórze, za nieczystego osądzi go kapłan; zaraza to trądu.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blizna ona biała na swem miejscu zostawała; i nie szerzyłaby się, zapalenie wrzodu jest; przetoż za czystego osądzi go kapłan.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ciało, na którego skórze byłaby sparzelina od ognia, a po zgojeniu onej sparzeliny byłaby blizna biała, zaczerwieniała, albo biała tylko,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 to kapłan; a jeźliby włos w bliźnie pobielał i lśnił się, a na spojrzeniu byłaby głębsza ona blizna niż skóra, trąd jest z sparzeliny wyrosły; przetoż za nieczystego osądzi go kapłan, bo zaraza trądu jest.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 kapłan obaczy, że na onej bliźnie białej włos nie pobielał, a iż nie jest głębsza nad inszą skórę, ale iż nieco naczerniała, zamknie kapłan takowego przez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go kapłan dnia siódmego; jeźliby się bardziej szerzyła po skórze, osądzi go za nieczystego kapłan: zaraza to trądu.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 ta blizna biała zostawa na swem miejscu, a nie szerzy się po skórze, ale się zaczerniwa, przyszczela z sparzenia jest; i osądzi go za czystego kapłan, bo blizna sparzeliny jest.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mąż, albo niewiasta mieli jaką plamę na głowie albo na brodzie: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kapłan onę plamę; a będzieli na spojrzeniu głębsza niż insza skóra, i byłby na niej włos pożółkły i subtelny, tedy takowego za nieczystego osądzi kapłan, zmaza jest; trąd na głowie albo na brodzie jest.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jeźliby obaczył kapłan zarazę onej plamy, a oto na wejrzeniu jest głębsza nad inszą skórę, a nie byłby na niej włos czarny, zamknie kapłan zarazę plamy mającego przez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obejrzy kapłan tę zarazę dnia siódmego; a jeźli się nie szerzy zmaza, i nie masz na niej pożółkłego włosa, i na spojrzeniu ta zmaza nie byłaby głębsza nad inszą skórę: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ogolony będzie ten człowiek, ale zmazy onej golić nie będzie; i zamknie kapłan mającego zmazę przez siedem dni po wtóre.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ogląda kapłan onę zmazę dnia siódmego; a jeźli się nie rozszerzyła zmaza po skórze, a na spojrzeniu nie jest głębsza nad inszą skórę, osądzi go za czystego kapłan; a on uprawszy odzienie swoje, czystym będzie.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poczęła szerzyć ona zmaza na skórze po oczyszczeniu jego: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go kapłan; a jeźliż się szerzy ona zmaza po skórze, nie będzie więcej upatrował kapłan włosu żółtego; nieczystym jest.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 przed oczyma jego tak zostawa ona zmaza, i włos czarny wyrósłby na niej, zgoiła się ona zmaza, czysty jest i za czystego osądzi go kapłan.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też na skórze ciała mężczyzny albo niewiasty były blizny białe,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obejrzy je kapłan; a jeźliby się blizny one białe na skórze ciała jego zaczerniwały, blizna biała jest, wyrosła na skórze; czystym jest.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także, któremu by opadły włosy z głowy jego, łysy jest, i czysty jest.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jeźliżby przeciwko jednej stronie twarzy opadły włosy głowy jego, przełysiały jest, czysty jest.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na łysinie albo na tem przełysieniu, okazała się blizna biała a sczerwieniałaby, trąd wyrósł z łysiny jego albo z przełysienia jego.</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go kapłan; a jeźliżby sadzel zarazy jego był biały, albo sczerwieniały na łysinie jego, albo na obłysieniu jego, na kształt trądu na skórze ciała: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Takowy człowiek trędowaty jest, nieczysty jest, i osądzi go bezpiecznie kapłan za nieczystego; bo na głowie jego jest trąd jego.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zaś, który by miał na sobie tę zarazę, szaty jego będą rozdarte, i głowa jego będzie odkryta, i usta sobie zakryje; a wołać będzie: Nieczysty, nieczysty jestem.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wszystkie dni, póki jest zaraza na nim, nieczystym będzie, bo nieczystym jest, sam będzie mieszkał; precz za obozem będzie mieszkanie jego.</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Jeźliby też na szacie była zaraza trądu, na szacie suknianej albo na szacie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na osnowie, albo na wątku ze lnu albo z wełny, albo na skórze, albo na jakiejkolwiek rzeczy skórzanej;</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byłaby ta zaraza zielona, albo czerwona na szacie, albo na skórze albo na osnowie, albo na wątku, albo na jakiemkolwiek naczyniu skórzanem, zaraza trądu jest; będzie ukazana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oglądawszy kapłan zarazę onę, zamknie onę rzecz zarażoną przez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obejrzy zarazę onę dnia siódmego: jeźliby się szerzyła zmaza ona na szacie, albo na osnowie, albo na wątku, albo na skórze, i na każdej rzeczy z skóry urobionej, trąd jest jadowity, zaraza nieczysta jest.</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spali tę szatę, albo osnowę, albo wątek z wełny, albo ze lnu, albo jakiekolwiek naczynie skórzane, na którem by była zaraza: albowiem jest trąd jadowity, ogniem spalono będzie.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obaczył kapłan, iż ona zmaza nie szerzy się na szacie, albo na osnowie, albo na wątku, albo na jakimkolwiek naczyniu skórzanem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 kapłan, aby uprano to, na czem jest zaraza, i zamknie to przez siedem dni po wtóre.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obejrzy kapłan po upraniu onę zarazę; a jeźli nie odmieniła ona zaraza barwy swojej, choćby się ona zaraza nie rozszerzyła, rzecz nieczysta jest, ogniem ją spalisz; zaraźliwa rzecz jest, bądź na zwierzchniej bądź na spodniej stronie jej.</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jeźliby kapłan obaczył, iż przyczerniejsza będzie zaraza po wypraniu swem, odedrze ją od szaty, albo od skóry, albo od osnowy, albo od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jeźliby się jeszcze ukazała na szacie, albo na osnowie, albo na wątku, albo na jakiem naczyniu skórzanem, trąd jest szerzący się: ogniem to spalisz, na czem by była takowa zaraza.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Szatę zaś, albo osnowę, albo wątek, albo każde naczynie skórzane, które byś uprał, a odeszłaby od niego zaraza, upierzesz je po wtóre, a czyste będzie.</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Tać jest ustawa o zarazie trądu, na szacie suknianej, albo lnianej albo na osnowie, albo na wątku, albo na jakiemkolwiek naczyniu skórzanem, jako to ma być rozeznano, iż jest czyste albo nieczyste.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Biblia gdańska – przekład Pisma Świętego na język polski z roku 1632 dokonany wspólnie przez braci czeskich i kalwinistów. Jedno z najpopularniejszych polskich tłumaczeń protestanckich.</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13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2024-04-28T03:33:08Z</dcterms:modified>
</cp:coreProperties>
</file>