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Izraelskim: Ktobykolwiek z synów Izraelskich, albo z przychodniów mieszkających w Izraelu ofiarował potomstwo swoje Molochowi, śmiercią niech umrze; lud ziemi niechaj go ukamionuje;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postawię twarz moję rozgniewaną przeciwko temu mężowi, i wytracę go z pośrodku ludu jego, przeto, iż potomstwo swoje ofiarował Molochowi, i splugawił świątnicę moję, a zmazał imię świątobliwości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lud ziemi nie dbając przeglądał mężowi takiemu, który by ofiarował Molochowi potomstwo swe, i nie zabiłby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 postawię twarz moję zagniewaną przeciw temu mężowi i przeciw domowi jego, i wytracę go i wszystkie, którzy cudzołożąc, szliby za nim, aby cudzołożyli, naśladując Molocha, z pośrodku ludu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by się udał do czarowników, i do wieszczków, aby cudzołożył idąc za nimi, postawię twarz swoję rozgniewaną przeciwko niemu, i wytracę go z pośrodku ludu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poświęcajcie się, a bądźcie świętymi; bom Ja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strzeżcie ustaw moich, i czyńcie je; Jam Pan poświęcający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złorzeczył ojcu swemu, albo matce swej, śmiercią umrze; ojcu swemu, i matce swej złorzeczył, krew jego będzie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kolwiek cudzołóstwa dopuścił z czyją żoną, ponieważ cudzołożył z żoną bliźniego swego, śmiercią umrze cudzołożnik on i cudzołożnica.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też spał z żoną ojca swego, sromotę ojca swego odkrył, śmiercią umrą oboje; krew ich będzie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kto spał z synową swoją, śmiercią umrą oboje; obrzydliwości się dopuścili, krew ich będzie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także, który by z mężczyzną obcował sposobem niewieścim, obrzydliwość uczynili oba; śmiercią umrą, krew ich będzie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pojął córkę z matką jej, sprośna rzecz jest; ogniem spalą onego i onę, aby nie była ta sprośność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by się złączył z bydlęciem, śmiercią umrze, bydlę też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Niewiasta, która by przystąpiła do jakiego bydlęcia, aby z niem obcowała, zabijesz niewiastę i bydlę; śmiercią umrą, krew ich będzie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spał z niewiastą czasu przyrodzonej choroby jej, i odkryłby sromotę jej, i obnażyłby płynienie jej, i ona by też odkrywała płynienie krwi swojej, wytraceni będą oboje z pośrodku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siostry matki twej i siostry ojca twego nie odkryjesz; bo kto by pokrewną swoję obnażył, nieprawość swoję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spał z żoną stryja swego, sromotę stryja swego odkrył, grzech swój poniosą, bez dzieci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by pojął żonę brata swego, sprośność jest; sromotę brata swego odkrył, bez dzieci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Strzeżcież tedy wszystkich ustaw moich, i wszystkich sądów moich, a czyńcie je, aby was nie wyrzuciła ziemia, do której Ja was wprowadzę, abyście w niej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chodźcie w ustawach tego narodu, który Ja wypędzam od oblicza waszego; bo to wszystko czynili, i obrzydziłem je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powiedziałem: Wy posiądziecie ziemię ich, a Ja wam ją dam w dziedzictwo, ziemię opływającą mlekiem i miodem. Jam Pan, Bóg wasz, którym was wyłączył od innych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 rozeznawajcie między bydlęciem czystem i nieczystem, i między ptakiem nieczystym i czystym, a nie plugawcie dusz waszych bydłem i ptastwem i wszystkiem, co się czołga po ziemi, którem wam odłączył za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 świętymi, bom Ja święty Pan, i odłączyłem was od innych narodów, abyście byli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albo niewiasta, w których by był duch czarnoksięski albo wieszczy, śmiercią umrą: kamieniem ukamionują ich, krew ich będzie na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2024-04-27T15:03:44Z</dcterms:modified>
</cp:coreProperties>
</file>