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Izraelskim, abyć przynieśli oliwy z drzewa oliwnego czystej, wytłoczonej ku świeceniu, aby lampy gorzały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zasłoną świadectwa w namiocie zgromadzenia sporządzi je Aaron, aby się paliły od wieczora aż do poranku przed obliczem Pańskiem ustawicznie; ustawa to wieczna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świeczniku czystym stawiać będzie lampy przed obliczem Pańskiem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mąki pszennej, a upieczesz z niej dwanaście placków; ze dwu dziesiątych części efy będzie placek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położysz je dwiema rzędami, sześć w rzędzie jednym na stole czystym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Włożysz też na każdy rząd kadzidła czystego, aby było miasto chleba spalone, na pamiątkę ku ofierze ognistej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dzień sabatu kłaść je będzie kapłan porządnie przed Panem zawżdy, biorąc je od synów Izraelskich przymierzem wiecznem.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należały Aaronowi i synom jego, którzy je jeść będą na miejscu świętem, albowiem rzeczą im to najświętszą jest z ognistych ofiar Pańskich,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syn niewiasty Izraelskiej, którego miała z mężem Egipskim, między syny Izraelskimi; i poswarzyli się w obozie syn onej niewiasty Izraelskiej z mężem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złorzeczył syn niewiasty Izraelskiej a imię Boże bluźnił, dla czego przywiedziony był do Mojżesza. A imię matki jego było Salomit, córka Dybrego z pokolenia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go do więzienia, ażby im oznajmiono, co z nim rozkaże Pan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Wywiedź tego bluźniercę precz za obóz, a niech włożą wszyscy, którzy to słyszeli, ręce swe na głowę jego, i niech go ukamionuje wszystko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Izraelskim opowiedz, mówiąc: Ktobykolwiek złorzeczył Bogu swemu, odniesie karanie za grzech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zbluźnił imię Pańskie, śmiercią umrze, kamionując ukamionuje go wszystko zgromadzenie; tak przychodzień jako w domu zrodzony, gdyby zbluźnił imię Pańskie,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jeźliby kto zabił jakiegokolwiek człowieka,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zabił bydlę wróci inne bydlę za 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oszkaradził bliźniego swego, według tego, jako uczynił, niech mu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Złamanie za złamanie, oko za oko, ząb za ząb; według tego, jako oszkaradził człowieka, tak mu się też niech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zabił bydlę, wróci insze; ale kto by zabił człowieka,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jednakie mieć będziecie; tak przychodzień, jako i w domu zrodzony będzie u was; bom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opowiedział Mojżesz synom Izraelskim, wywiedli onego bluźniercę za obóz, i ukamionowali go. I uczynili synowie Izraelscy według tego, jako przykazał Pan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2024-04-27T16:07:36Z</dcterms:modified>
</cp:coreProperties>
</file>