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a powiedz im: Gdyby człowiek ślubem poślubił duszę Panu, według szacunku twego da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tak szacunek twój: Za mężczyznę od dwudziestu lat aż do sześćdziesiąt lat, będzie szacunek twój pięćdziesiąt syklów srebra według wagi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jest biała głowa szacunek twój będzie trzydzieści syklów,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od piątego roku aż do dwudziestego roku, tedy będzie szacunek twój za mężczyznę dwadzieścia syklów a za białą głowę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za dziecię od jednego miesiąca aż do pięciu lat, tedy będzie szacunek twój za mężczyznę pięć syklów srebra, a za dzieweczkę szacunek twój trzy sykle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od sześćdziesiąt lat i wyżej będzieli mężczyzna tedy będzie szacunek twój piętnaście syklów a za białą głowę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jeźliby był tak ubogi, żeby nie mógł oddać szacunku twego, tedy go stawią przed kapłana, i oszacuje go kapłan, według przemożenia tego który ślubował, oszacuje go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bydlę z tych, które się ofiarują na ofiarę Panu, poślubił, każde, które odda Panu będzie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odmieni go, ani da innego za nie, lepszego za gorsze, albo gorszego za lepsze; jeźliby też jakokolwiek odmienił bydlę za bydlę, tedy i ono, i to, które za nie dano będzie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które nie czyste bydlę poślubił z tych, co nie bywają ofiarowane Panu, tedy stawi to bydlę przed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oszacuje kapłan bądź dobre, bądź złe, a jako je oszacuje kapłan,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je kto odkupić chciał, przyda piątą część nad szacunek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kto poświęcił dom swój, żeby był święty Panu, tedy go oszacuje kapłan bądź dobry, bądź zły; jako go oszacuje kapłan, tak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ten, który poświęcił, chciał odkupić dom swój, przyda piątą część pieniędzy na szacunek twój, i 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też kto część roli z dziedzictwa swego poświęcił Panu tedy będzie szacunek twój według zasiewku jej; gdzie się wysieje chomer jęczmienia, za pięćdziesiąt syklów srebra szacowane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do miłościwego lata poświęcił rolę swoję, według szacunku twego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jeźliżby po miłościwem lecie poświęcił rolę twoję tedy kapłan obrachuje mu pieniądze według lat zostawających do miłościwego lata i umniejszy mu się z szacunku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chciałliby odkupić rolą, ten, który ją poświęcił, przyda piątą część pieniędzy do szacunku twego i zostanie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nie odkupił roli onej, a sprzedana by była rola komu inszemu, nie może być odkupiona.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ona rola, gdy wynijdzie miłościwe lato święta Panu, jako rola poświęcona a przyjdzie w osiadłość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rolą kupioną, która nie była z ról dziedzictwa jego poślubił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porachuje mu kapłan sumę szacunku twego aż do roku miłościwego, i da szacunek ten dnia onego za rzecz poświęconą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miłościwe lato wróci się rola od tego, od kogo ją kupiono, do tego, który dziedzicznie trzymał rolą 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szacunek twój będzie wedle sykla świątnicy, a dwadzieścia pieniędzy sykiel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pierworodnego, a które prawem pierworodztwa bywa ofiarowane Panu z bydła, nikt go nie poświęci, bądź wół bądź owca, ponieważ Pańskie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z bydląt nieczystych było, odkupi je według szacunku twego, i przyda piątą część nad to; a jeźliby go nie odkupiono, niechże sprzedane będzie według szacunku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jednak rzecz poślubiona, którą by kto poślubił Panu ze wszystkiego, co ma z ludzi, i z bydła, i z ról osiadłości swojej, nie będzie sprzedawana, ani odkupowana; bo wszelka rzecz poślubiona najświętsza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bydlę poślubione, które się pod ślubem oddawa, od człowieka nie będzie odkupione, ale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także dziesięciny ziemi z nasienia ziemi, z owocu drzewa, Pańskie są; bo poświęcone są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chciał odkupić co z dziesięcin swoich, piątą część ceny przyda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dziesięciny z rogatego bydła, i z drobnego bydła, wszystkiego, co przechodzi pod laską pasterską, każde dziesiąte będzie poświęcone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przebierał między dobrem albo złem, ani go odmieniać będzie; a jeźliby je jakokolwiek odmienił, będzie to i ono odmienione poświęcone, nie ma być odkupione.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przykazania, które rozkazał Pan Mojżeszowi do synów Izraelskich na górze Synaj.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2024-04-30T03:40:59Z</dcterms:modified>
</cp:coreProperties>
</file>