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Jeremijasza, syna Helkijaszowego, z kapłanów, którzy byli w Anatot, w ziemi Benjamin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stało się słowo Pańskie za dni Jozyjasza, syna Amonowego, króla Judzkiego trzynastego roku królowania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stało się za dni Joakima, syna Jozyjaszowego, króla Judzkiego, aż do skończenia jedenastego roku Sedekijasza, syna Jozyjasza, króla Judzkiego, aż do przeprowadzenia Jeruzalemczyków, miesiąca piątego,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mówię, słowo Pańskie do mnie,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Pierwej niżelim cię utworzył w żywocie, znałem cię, a pierwej niżeliś wyszedł z żywota, poświęciłem cię, za proroka narodom dałem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Ach, ach panujący Panie! Oto nie umiem mówić, bom jest dziecięciem.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rzekł do mnie: Nie mów: Jestem dziecięciem, owszem, na wszystko, na co cię poślę, idź, a wszystko, coć rozkażę, mów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 oblicza ich, bom Ja jest z tobą, abym cię wybawił,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wyciągnąwszy Pan rękę swoję, dotknął się ust moich, i rzekł mi Pan: Otom dał słowa moje do ust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cię dziś postanawiam nad narodami i nad królestwami, abyś wykorzeniał, i psuł, i wytracał, i obalał, i abyś budował i szczepił.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stało się słowo Pańskie do mnie, mówiąc: Co widzisz Jeremijaszu? I rzekłem: Widzę rózgę migdałową.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mnie: Dobrze widzisz: albowiem się Ja pospieszam z słowem swem, abym je wykonał.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mnie powtóre, mówiąc: Co widzisz? I rzekłem: Widzę garniec wrzący, a przednia strona jego ku stronie północnej.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mnie: Od północy przypadnie złe na wszystkich mieszkających na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zawołam wszystkich rodzajów z królestw północnych, mówi Pan, aby przyciągnąwszy każdy z nich, postanowił stolicę swoję w wejściu bram Jeruzalemskich i przy wszystkich murach jego, i przy wszystkich miastach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opowiem sądy moje przeciwko nim dla wszelakiej złości tych, którzy mię opuścili, a kadzili bogom obcym, i kłaniali się robocie rąk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ty przepasz biodra swoje, a wstawszy mów do nich wszystko, co Ja tobie rozkazuję, nie bój się ich bym cię snać nie starł przed obliczem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postanawiam cię dziś miastem obronnem, i słupem żelaznym, i murem miedzianym przeciwko tej wszystkiej ziemi, przeciwko królom Judzkim, przeciwko książętom ich, przeciwko kapłanom ich, i przeciwko ludowi tej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walczyć będą przeciwko tobie, ale cię nie przemogą: bom Ja z tobą mówi Pan, abym cię wybawił.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2024-04-23T15:41:13Z</dcterms:modified>
</cp:coreProperties>
</file>