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Idź, a kup dzban gliniany od garncarza, a wziąwszy niektórych z starszych ludu i z starszych kapłanów;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Wnijdź do doliny syna Hennomowego, która jest u wrót bramy wschodniej, a tam opowiadaj słowa, które do ciebie mówić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rzecz: Słuchajcie słowa Pańskiego, królowie Judzcy i obywatele Jeruzalemscy! Tak mówi pan zastępów, Bóg Izraelski: Oto Ja przywiodę złe na to miejsce, o którem ktokolwiek usłyszy, zabrzmi mu w uszach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że mię opuścili, a splugawili to miejsce, kadząc na niem bogom cudzym, których nie znali oni i ojcowie ich, i królowie Judzcy, i napełnili to miejsce krwią niewinnych;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pobudowali wyżyny Baalowi, aby palili synów swych ogniem na całopalenie Baalowi, czegom nie rozkazał, anim oto mówił, ani to wstąpiło na serce moje: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oto dni idą, mówi Pan, w których nie będzie nazywane więcej to miejsce Tofet, ani doliną syna Hennomowego, ale doliną mordu.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wniwecz obrócę radę Judzką i Jeruzalemską na tem miejscu, a sprawię, że oni upadną od miecza przed twarzą nieprzyjaciół swoich, i od ręki szukających duszy ich; i dam trupy ich na pokarm ptastwu niebieskiemu, i zwierzowi ziemskiemu;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Podam także to miasto na spustoszenie i na świstanie; każdy idący mimo nie zdumieje się, a świstać będzie nad wszystkiemi plagami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sprawię to, że będą jeść ciała synów swoich, i ciała córek swoich, a każdy z nich ciało bliźniego swego jeść będzie w oblężeniu i w uciśnieniu, którem ich ucisną nieprzyjaciele ich, i ci, którzy szukają duszy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stłucz ten dzban przed oczyma mężów, którzy pójdą z tobą,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rzecz do nich: Tak mówi Pan zastępów: Tak stłukę ten lud, i to miasto, jako gdy kto tłucze naczynie garncarskie, które więcej naprawione być nie może: a w Tofet pogrzebywać będą, iż miejsca inszego nie będzie ku pogrzebowi.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uczynię temu miejscu, mówi Pan, i obywatelom jego, i postąpię sobie z tem miastem, tak jako z Tofet.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będą domy Jeruzalemskie i domy królów Judzkich, jako to miejsce Tofet, nieczyste ze wszystkiemi domami temi, na których dachach kadzili wszystkiemu wojsku niebieskiemu, i sprawowali ofiary mokre bogom cudzym.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wróciwszy się Jeremijasz z Tofet, gdzie go był Pan posłał, aby tam prorokował, stanął w sieni domu Pańskiego, i rzekł do wszystkiego ludu: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zastępów, Bóg Izraelski: Oto Ja przywiodę na to miasto i na wszystkie miasto jego wszystko to złe, którem wyrzekł przeciw niemu; bo zatwardzili kark swój, aby nie słuchali słów moich.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2024-04-29T10:55:02Z</dcterms:modified>
</cp:coreProperties>
</file>