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usłyszawszy Fassur, syn Immerowy, kapłan, który był postanowiony przedniejszym w domu Pańskim, Jeremijasza prorokującego o tem;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Ubił Fassur Jeremijasza proroka, i dał go do więzienia, które było najwyższe w bramie Benjaminowej, a ta była przy 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wywiódł Fassur Jeremijasza z więzienia, rzekł do niego Jeremijasz: Nie nazwał cię Pan Fassurem, ale Magor Missabib.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Pan: Oto Ja puszczę na cię strach, na cię i na wszystkich przyjaciół twoich, którzy upadną od miecza nieprzyjaciół swych, na co oczy twoje patrzyć będą; a wszystkiego Judę podam w ręce króla Babilońskiego, który ich zaprowadzi do Babil onu, i pozabija ich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też wszystkę majętność miasta tego, i wszstkę pracę jego, i wszystkie kosztowne rzeczy jego, i wszstkie skarby królów Judzkich dam w ręce nieprzyjaciół ich; i rozchwycą je, i zabiorą je, i zaprowadzą je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Fassurze! i wszyscy, którzy mieszkają w domu twym, pójdziecie w pojmanie, i do Babilonu przyjdziesz, i tam umrzesz, i tam pogrzebiony będziesz; ty i wszyscy miłujący cię, którymeś kłamliwie prorokował.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Namówiłeś mię, Panie! a dałem się namówić; mocniejszyś był niż ja, i przemogłeś; jestem na pośmiech każdy dzień, każdy się ze mnie naśmiewa.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jakom począł mówić, wołam, dla gwałtu i spustoszenia krzyczę; bo mi słowo Pańskie jest ku pohańbieniu i na pośmiech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Nie będę go wspominał, ani będę więcej mówił w imieniu jego; ale słowo Boże jest w sercu mojem, jako ogień pałający, zamkniony w kościach moich, którym usiłował zatrzymać, alem nie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słyszę urąganie od wielu i od Magor Missabiba, mówiących: Powiedzcie co nań, a oznajmiemy to królowi. Wszyscy przyjaciele moi czyhają na upadek mój, mówiąc: Aza snać zwiedziony będzie, i przemożemy go, a pomścimy się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Pan jest ze mną, jako mocarz straszny; przetoż ci, którzy mię prześladują, upadną, a nie przemogą; bardzo będą pohańbieni, że sobie niemądrze poczęli, hańba ich wieczna nie będzie zapamiętana.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o Panie zastępów! który doświadczasz sprawiedliwego, który wypatrujesz nerki i serce, niech widzę pomstę twoję nad nimi; tobiem zaiste odkrył sprawę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Śpiewajcież Panu, chwalcie Pana, że wybawił duszę ubogiego z ręki złośników.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dzień, w którym się urodził; dzień, którego mię porodziła matka moja, niech nie będzie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mąż, który oznajmił ojcu memu, mówiąc: Urodziłoć się dziecię płci męskiej, aby go bardzo uweselił.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będzie on mąż jako miasta, które Pan podwrócił, a nie żałował tego; niech słyszy krzyk z poranku, i narzekanie czasu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że mię nie zabił zaraz z żywota! Oby mi była matka moja grobem moim, a żywot jej wiecznie brzemiennym!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Przeczżem wyszedł z żywota, abym doznał pracy i smutku, a żeby dni moje w hańbie strawione były?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2024-04-27T21:05:52Z</dcterms:modified>
</cp:coreProperties>
</file>