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królowania Joakima, syna Jozyjasza, króla Judzkiego, stało się to słowo od Pana,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Stań w sieni domu Pańskiego, a mów do wszystkich miast Judzkich, do przychodzących kłaniać się w domu Pańskim, wszystkie słowa, któreć rozkazuję mówić do nich; nie ujmuj i 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snać usłuchają, a nawrócą się każdy od złej drogi swej, abym pożałował złego, którem im umyślił uczynić dla złości spraw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 do nich: Tak mówi Pan: Jeźli mię nie usłuchacie, żebyście chodzili w zakonie moim, którym wam przedłożył.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 słów sług moich proroków, których Ja posyłam do was, jakoście, gdym ich rano wstawając posyłał, nie usłuchali: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uczynię temu domowi jako Sylo, a to miasto dam na przeklęstwo wszystkim narodom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i prorocy i wszystek lud słyszeli Jeremijasza mówiącego te słowa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przestał Jeremijasz mówić wszystko, co mu był rozkazał Pan mówić wszystkiemu ludowi, pojmali go oni kapłani i prorocy, i wszystek on lud mówiąc: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prorokował w imię Pańskie, mówiąc: Stanie się temu domowi jako Sylo, a to miasto tak spustoszeje, że w niem nie będzie obywatela? I zgromadzał się wszystek lud przeciwko Jeremijaszowi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usłyszawszy te rzeczy książęta Judzcy, przyszli z domu królewskiego do domu Pańskiego, i usiedli w wejściu nowej bramy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kapłani i prorocy do onych książąt, i do wszystkiego ludu, mówiąc: Ten mąż godzien jest śmierci; bo prorokował przeciwko miastu temu, jakoście to słyszeli w uszy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Jeremijasz do wszystkich książąt, i do wszystkiego ludu, mówiąc: Pan mię posłał, abym prorokował o tym domu i o tem mieście wszystko to, coście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poprawcie drogi swoje i sprawy swe, a usłuchajcie głosu Pana, Boga swego, a pożałuje Pan tego złego, które wyrzekł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otom jest w rękach waszych; czyńcie zemną, co dobrego i sprawiedliwego jest w oczach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zapewne wiedzcie, jeźliż mię zabijecie, że krew niewinną zwalicie na się i na to miasto, i na obywateli jego; bo mię zaprawdę Pan do was posłał, abym mówił te wszystkie słowa w uszy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książęta i wszystek lud do kapłanów i do onych proroków: Niema być żadnym sposobem ten mąż osądzony na śmierć, ponieważ w imieniu Pana, Boga naszego, mówił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niektórzy z starszych onej ziemi, i uczynili rzecz do wszystkiego zgromadzenia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Morastytczyk prorokował za dni Ezechijasza, króla Judzkiego, i rzekł do wszystkiego ludu Judzkiego, mówiąc: Tak mówi Pan zastępów: Syon jako pole poorany będzie, a Jeruzalem jako gromady rumu będzie, a góra domu tego jako wysokie lasy.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go zaraz dlatego zabili Ezechijasz, król Judzki, i wszystek Juda? izali się nie ulękł Pana, a nie modlił się Panu? I żałował Pan onego złego, które był wyrzekł przeciwko nim: przetoż my złą rzecz czynimy przeciwko duszom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był mąż prorokujący w imieniu Pańskiem, Uryjasz, syn Semejaszowy, z Karyjatyjarym, który prorokował o tem mieście i o tej ziemi według wszystkich słów Jeremijaszowych.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król Joakim, i wszystko rycerstwo jego, i wszyscy książęta słowa jego, zaraz go chciał król zabić, co usłyszawszy Uryjasz uląkł się, a uciekłszy przyszedł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król Joakim posłał niektórych do Egiptu, Elnatana, syna Achborowego, i innych z nim do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wywiódłszy Uryjasza z Egiptu, przywiedli go do króla Joakima; i zabił go mieczem, i wrzucił trupa jego do grobów ludu pospolitego.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ręka Achikama, syna Safanowego, była przy Jeremijaszu, aby nie był wydan w ręce ludu, i nie był zabity.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2024-04-29T19:38:46Z</dcterms:modified>
</cp:coreProperties>
</file>