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Połamałem jarzmo króla Babilońskiego;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dwóch latach przywrócę zasię na to miejsce wszystkie naczynia domu Pańskiego, które pobrał Nabuchodonozor, król Babiloński, z tego miejsca, a zawiózł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Jechonijasza, syna Joakimowego, króla Judzkiego, i wszystkich, którzy są w niewolę zaprowadzeni z Judy, którzy się dostali do Babilonu, Ja zasię przywiodę na to miejsce, mówi Pan; bo skruszę jarzmo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Jeremijasz prorok do Hananijasza proroka przed oczyma kapłanów, i przed oczyma wszystkiego ludu, którzy stali w domu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mówię, Jeremijasz prorok: Amen, niech tak uczyni Pan; niech utwierdzi Pan słowa twoje, któreś prorokował o przywróceniu z Babilonu na to miejsce naczynia domu Pańskiego, i wszystkich, którzy są zaprowadzeni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posłuchaj teraz słowa tego, które ja mówię w uszy twoje, i w uszy tego wszystkiego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Prorocy, którzy byli przedemną i przed tobą z dawna, ci prorokowali przeciwko ziemiom zacnym, i przeciwko królestwom wielkim o wojnie, i o uciśnieniu, i o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prorok, który prorokuje o pokoju, ten prorok, mówię, wtenczas poznany bywa, że go Pan prawdziwie posłał, gdy się iści słowo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zdjął Hananijasz prorok jarzmo z szyi Jeremijasza proroka, i połamał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Hananijasz przed oczyma wszystkiego ludu, mówiąc: Tak mówi Pan: Tak połamię jarzmo Nabuchodonozora, króla Babilońskiego, po dwóch latach z szyi wszystkich narodów. I poszedł Jeremijasz prorok w 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stało się słowo Pańskie do Jeremijasza, gdy połamał Hananijasz prorok ono jarzmo z szyi Jeremijasza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Idź; a rzecz do Hananijasza, mówiąc: Tak mówi Pan: Połamałeś jarzma drewniane; przetoż uczyń na to miejsce jarzmo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zastępów, Bóg Izraelski: Jarzmo żelazne włożę na szyję tych wszystkich narodów, aby służyły Nabuchodonozorowi, królowi Babilońskiemu, i będą mu służyły; także i zwierzęta polne podałem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Jeremijasz prorok do Hananijasza proroka: Słuchaj teraz Hananijaszu! Nie posłał cię Pan, a tyś kazał nadzieję mieć temu ludowi w 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Oto Ja ciebie uprzątnę z tej ziemi, tego roku umrzesz; boś radził, aby odstąpił lud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Hananijasz prorok onegoż roku, miesiąca siódmego.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2024-05-04T18:08:14Z</dcterms:modified>
</cp:coreProperties>
</file>