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onego, mówi Pan, będę Bogiem wszystkim rodzajom Izraelskim, a oni będą ludem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Znalazł łaskę na puszczy lud, który uszedł miecza, gdym chodził przed nim, abym odpocznienie uczynił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Rzeczeszli: Zdawna mi się Pan ukazywał. I owszem, miłością wieczną umiłowałem cię, dlategoć ustawicznie miłosierdzie pokazuję;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cię zbuduję, a zbudowana będziesz, panno Izraelska! jeszcze się weselić będziesz przy bębnach swoich, a wychodzić z hufem pląsających;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będziesz sadziła winnice na górach Samaryjskich; a szczepiący szczepić będą i jeść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nastanie dzień, którego stróżowie wołać będą na górze Efraimowej: Wstańcie a wstąpmy na Syon do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zaiste mówi Pan: Śpiewajcie Jakóbowi o rzeczach wesołych, a wykrzykajcie jawnie przed tymi narodami; wydawajcie głos, chwałę oddawajcie a mówcie: Panie! wybaw ostatek ludu twego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przywiodę ich z ziemi północnej, a zbiorę ich ze wszystkich stron ziemi; z nimi pospołu ślepego i chromego, brzemienną i rodzącą: tu się gromadą wielką nawrócą.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Przywiodę ich zasię z płaczem i z modlitwami idących, a powiodę ich podle potoków wód drogą prostą, na którejby się nie potknęli; bom się stał Izraelowi ojcem, a Efraim jest pierworodnym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słowa Pańskiego, o narody! a opowiadajcie je na wyspach dalekich, i mówcie: Ten, który rozproszył Izraela, zgromadzi go, a strzedz go będzie, jako pasterz trzody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wykupił Pan Jakóba; przeto wybawi go z ręki tego, który jest mocniejszy nadeń.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 a śpiewać będą na wysokości Syonu, i zbieżą się do dobrotliwości Pańskiej ze zbożem i z winem, i z oliwą i z jagniętami, i z cielętami, a dusza ich podobna będzie ogrodowi wilgotnemu, a nie będzie się więcej smuciła.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weselić będzie panna z pląsaniem, także młodzieńcy i starcy społem; albowiem kwilenie ich obrócę w radość, a pocieszę ich, i rozweselę ich po smutku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opoję duszę kapłanów tłustością, a lud mój dobrocią moją nasyci się,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Głos w Rama słyszany jest, narzekanie i płacz bardzo gorzki; Rachel płacząca synów swoich nie dała się pocieszyć po synach swoich, przeto, że ich niemasz.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Zawściągnij głos swój od płaczu, a oczy swe od łez; bo będziesz miała zapłatę za pracę swoję, mówi Pan, że się nawrócą z ziemi nieprzyjacielskiej.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mówię nadzieja, że się potem nawrócą, mówi Pan, synowie twoi do krainy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słyszę Efraima, że sobie utyskuje, mówiąc: Pokarałeś mię, abym był pokarany jako cielec nieokrócony. Nawróć mię abym był nawrócony; tyś zaiste Panie! Bóg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 nawróceniu mojem pokutować będą; a gdy samego siebie poznam, uderzę się w biodro; wstydzę się, owszem i zapałam się, że odnoszę hańbę dzieciństwa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synem moim miłym nie jest Efraim? Izali nie jest dziecięciem rozkosznem? Bo od onego czasu, jakom mówił przeciwko niemu, przecież nań ustawicznie wspominam; dlatego poruszają się wnętrzności moje nad nim, zaiste zlituję się nad nim,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 sobie pamiątki; nakładź sobie gromad kamieni; pamiętaj na ten gościniec, i na drogę, którąś chodziła: nawróć się, panno Izraelska! nawróć się do tych miast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się tułać będziesz, córko odporna? Bo uczyni Pan rzecz nową na ziemi: niewiasta ogarnie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Izraelski: Jeszcze mówić będę słowo to w ziemi Judzkiej, i w miastach jej, gdy przywiodę więźniów ich: Niech cię błogosławi Pan, o mieszkanie sprawiedliwości! o góro świętobliwości!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osadzać się będą w ziemi Judzkiej we wszystkich miastach jego społem oracze, i ci, którzy chodzą za stadem.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Napoję zaiste duszę spracowaną, a wszelką duszę smutną nasycę.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Wtemem ocucił i spojrzałem, a sen mój był mi wdzięczny.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idą, mówi Pan, w których posieję dom Izraelski i dom Judzki nasieniem człowieczem i nasieniem bydlęcem;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jakom się starał, abym ich wykorzenił, i burzył, i kaził, i gubił, i trapił: tak się starać będę, abym ich pobudował i rozsadził,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onych dni nie będą więcej mówić: Ojcowie jedli grona cierpkie, a synów zęby ścierpnęły;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raczej rzeką: każdy dla nieprawości swojej umrze; każdego człowieka, któryby jadł grona cierpkie, ścierpną zęby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idą, mówi Pan, których uczynię z domem Izraelskim i z domem Judzkim przymierze nowe;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takie przymierze, jakiem uczynił z ojcami ich w on dzień, któregom ich ujął za rękę ich, abym ich przywiódł z ziemi Egipskiej; albowiem oni przymierze moje wzruszyli, chociażem Ja był małżonkiem ich,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jest przymierze, które postanowię z domem Izraelskim po tych dniach, mówi Pan: Dam zakon mój do wnętrzności ich, a na sercu ich napiszę go, i będę Bogiem ich, a oni będą ludem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będzie więcej uczył żaden bliźniego swego, i żaden brata swego, mówiąc: Poznajcie Pana; bo mię oni wszyscy poznają, od najmniejszego z nich aż do największego z nich, mówi Pan; bo miłościw będę nieprawościom ich, a grzechów ich nie wspomnę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który daje słońce na światłość we dnie, postanowienie miesiąca i gwiazd na światłość w nocy; który rozdziela morze, a huczą nawałności jego; Pan zastępów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odstąpią te ustawy od oblicza mego, mówi Pan, tedyć i nasienie Izraelskie przestanie być narodem przed obliczem mojem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Jeźli mogą być rozmierzone niebiosa z góry, a doścignione grunty ziemi na dole, tedyć i Ja cale odrzucę nasienie Izraelskie dla tego wszystkiego, co uczynili,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idą dni (mówi Pan,) których będzie zbudowane to miasto Panu od wieży Chananeel aż do bramy narożnej;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pójdzie jeszcze sznur pomiaru na przeciwko niej ku pagórkowi Gareb, a uda się ku Goa.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wszystka dolina trupów i popiołu, i to wszystko pole aż do potoku Cedron, aż do węgła bramy końskiej wschodniej, poświęcone będą Panu; nie będzie wykorzenione ani zepsute więcej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2024-04-28T22:39:12Z</dcterms:modified>
</cp:coreProperties>
</file>