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Jeremijasza po wtóre, gdy jeszcze był zamknięty w sieni ciemnicy,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który to uczyni: Pan, który to utworzy, potwierdzi to, Pan jest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do mnie, a ozwęć się i oznajmięć rzeczy wielkie i skryte, o których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mówi Pan, Bóg Izraelski, o domach miasta tego, i o domach królów Judzkich, które pokażone być mają taranami wojennemi i mieczem: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Pociągną, żeby walczyli z Chaldejczykami, a żeby napełnili te domy trupami ludzi, które pobiję w zapalczywości mojej i w gniewie moim, zakrywając twarz moję od tego miasta dla wszelakich złości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Ja przywiodę ich do zdrowia, i uleczę a uzdrowię ich, i objawię im obfitość pokoju, a pokoju pewnego.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przywrócę pojmanych z Judy, i pojmanych z Izraela, a pobuduję ich jako przedtem;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oczyszczę ich od wszelkiej nieprawości ich, którą zgrzeszyli przeciwko mnie, i przepuszczę wszystkim złościom ich, któremi zgrzeszyli przeciwko mnie, i któremi wystąpili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mi to sławą, weselem, chwałą, i ozdobą przed wszystkiemi narodami ziemi, które usłyszą o wszystkiem dobrem, które Ja im czynię, i ulękną się, a zatrwożą się nad wszystkiem dobrem i nad wszystkim pokojem, który Ja im sposobię.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Jeszcze słyszany będzie na tem miejscu, (o którem wy powiadacie: Jest spustoszone, tak, że niemasz ani człowieka, ani bydlęcia, w miastach Judzkich i na ulicach Jeruzalemskich spustoszonych, tak, że niemasz ani człowieka, ani obywa tela, ani bydlęcia.)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Słyszany, mówię, będzie głos radości, i głos wesela, głos oblubieńca, i głos oblubienicy, głos mówiących: Wysławiajcie Pana zastępów; albowiem dobry jest Pan, albowiem na wieki miłosierdzie jego; i głos przynoszący ofiarę chwały do domu Pańskiego , gdyż przywrócę pojmanych z tej ziemi, jako na początku,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Jeszcze będzie na tem miejscu pustem, na którem niemasz ani człowieka, ani bydlęcia, i we wszystkich miastach jego mieszkanie pasterzy, gdzieby chowali trzody;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miastach na górach, w miastach na równinach, i w miastach na południe, i w ziemi Benjaminowej, i około Jeruzalemu, i w miastach Judzkich jeszcze przychodzić będą trzody pod ręką liczącego,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idą, mówi Pan, w których utwierdzę to słowo dobre, którem był wyrzekł o domu Izraelskim i o domu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w onym czasie uczynię to, iż wyrośnie Dawidowi latorośl sprawiedliwa, która czynić będzie sąd i sprawiedliwość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Onych dni będzie zbawiony Juda, a Jeruzalem bezpiecznie mieszkać będzie. A toć jest imię, którem ją nazowią: Pan sprawiedliwość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Pan: Nie będzie wykorzeniony mąż z rodu Dawidowego, aby nie miał siedzieć na stolicy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kapłanów też i z Lewitów nie będzie wykorzeniony mąż od oblicza mego, aby nie miał ofiarować całopalenia, i zapalać śniednej ofiary, i sprawować ofiar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stało się słowo Pańskie do Jeremijasza,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Jeźli będziecie mogli złamać przymierze moje ze dniem, i przymierze moje z nocą, aby nie bywało dnia ani nocy czasu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też przymierze moje złamane będzie z Dawidem, sługą moim, aby nie miał syna, któryby królował na stolicy jego, i z Lewitami kapłanami, aby nie byli sługami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nie może policzone być wojsko niebieskie, ani zmierzony piasek morski, tak rozmnożę nasienie Dawida, sługi mojego, i Lewitów, którzy mi służą.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się stało słowo Pańskie do Jeremijasza,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widzisz, co ten lud powiada, mówiąc: Że dwa domy, które był Pan obrał, te już odrzucił, a że ludem moim pogardzają, jakoby nie był więcej narodem przed obliczem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Nie będzieli przymierze moje ze dniem i z nocą stałe, a jeźlim początku niebios i ziemi nie postanowił: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Tedyć i nasienie Jakóbowe i Dawida sługi mego odrzucę, abym nie brał z nasienia jego tych, którzyby panować mieli nad nasieniem Abrahamowem, Izaakowem, i Jakóbowem, gdyż przywrócę więźniów ich, a zlituję się nad nimi.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2024-05-01T22:31:29Z</dcterms:modified>
</cp:coreProperties>
</file>