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mówł Pan przeciwko Babilonowi, i przeciwko ziemi Chaldejskiej przez Jeremijasza proroka;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Opowiadajcie między narodami, a rozgłaszajcie, podnieście chorągiew, rozgłaszajcie, nie tajcie, mówcie: Wzięty będzie Babilon, pohańbiony będzie Bel, potarty będzie Merodach, pohańbione będą bałwany jego, pokruszeni będą plugawi bogowie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przyciągnie przeciwko niemu naród z północy, który ziemię jego obróci w pustynię, tak, że nie będzie, coby mieszkał w niej; tak ludzie jako i bydlęta ruszą się i odejdą.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onych dniach, i w onych czasach, mówi Pan, przyjdą synowie Izraelscy, oni i synowie Judzcy; płacząc społem ochotnie pójdą, a Pana, Boga swego, szukać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drodze do Syonu pytać się będą, a obuciwszy się tam twarzą, rzekną: Pójdźcie, a przyłączcie się do Pana przymierzem wiecznem, które nie przyjdzie w zapamiętanie.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mój jest jako trzoda owiec straconych, pasterze ich zawiedli ich w błąd, po górach rozegnali ich: z góry na pagórek chodziły, zapomniawszy legowiska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którzy ich znajdują, pożerają ich, a nieprzyjaciele ich mówią: Nie będziemy nic winni, przeto, że zgrzeszyli Panu w przybytku sprawiedliwości, Panu, który jest nadzieją ojców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Uchodźcie z pośrodku Babilonu, a z ziemi Chaldejskiej wychodzcie, i będźcie jako kozły przed trzodą.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i przywiodę na Babilon zgromadzenie narodów wielkich z ziemi północnej; którzy się uszykują przeciwko niemu, a stamtąd go wezmą; których strzały są jako mocarza osieracającego, z których żadna się nie wróci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Chaldejska ziemia na łup, a wszyscy,którzy ją złupią, nasyceni będą,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się weselicie, przeto, że się radujecie, rozchwytając dziedzictwo moje, przeto, żeście nabrali ciała jako jałowica utuczona, a wyskakujecie jako mocarze.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Zawstydzona będzie matka wasza bardzo; zapłonie się rodzicielka wasza; oto najpośledniejszą będzie z narodów, pustą ziemią, suchą i bezdrożną.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gniewu Pańskiego nie bądą w niej mieszkać, ale ona wszystka obróci się w pustynię; ktokolwiek pójdzie mimo Babilonu, zdumieje się, i zaświśnie nad wszystkiemi plagami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Szykujcie wojska przeciw Babilonowi zewsząd wszyscy, co ciągniecie łuk, strzelajcie do niego, nie żałujcie strzał; bo przeciwko Panu zgrzeszył.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Wołajcie przeciwko niemu zewsząd; poddał się, upadły grunty jego, skażone są mury jego; bo pomsta Pańska jest. Pomścijcież się nad nim; jako on czynił innym, tak mu też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Wytraćcie siejącego z Babilonu, i tego, który trzyma śierp czasu żniwa; przed ostrzem miecza burzącego każdy niech się do ludu swego obróci, i każdy do ziemi swojej niech uciecze.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jest jako bydlądko zagnane, które lwy zapłoszyły. Król Assyryjski najpierwszy był, który go żreć począł, a ten ostateczny, Nabuchodonozor, król Babiloński, kości jego pokruszył.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 zastępów, Bóg Izraelski: Oto Ja nawiedzę króla Babilońskiego i ziemię jego, jakom nawiedził króla Assyryskiego;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przywrócę zaś Izraela do mieszkania jego, a paść się będzie na Karmelu, i na Basanie, i na górze Efraimowej, a w Galaadzie nasycona będzie dusza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onych dniach i w onych czasach, mówi Pan, będą szukać nieprawości Izraelowej, ale żadnej nie będzie; i grzechów Judzkich, ale nie będą znalezione; bo odpuszczę tym, których pozostawię.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 przeciwko tej ziemi odpornych, przeciwko niej, mówię, a obywateli jej nawiedź; spustosz a wygładź, goniąc ich, mówi Pan; uczyńże według wszystkiego, jakoć rozkazuje.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głos wojenny w tej ziemi, i spustoszenie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Jakożby posiekany i połamany być miał młot wszystkiej ziemi? Jakożby się Babilon stał zdumienie między narodami?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Sidłom zastawił na cię, i będziesz pojmany, o Babilonie! nim się obaczysz; znaleziony nawet i pojmany będziesz, ponieważeś z Panem zwadę zaczął.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Otworzył Pan skarb swój, a wyniósł naczynia gniewu swego; bo to jest sprawa Pana, Pana zastępów w ziemi Chaldejskiej.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Pójdźcież przeciwko niej od kończyn ziemi, otwórzcież szpichlerze jej podepczcie ją jako stogi, a wygładźcie ją tak, aby jaj nic nie zostało;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Pozabijajcie wszystkie cielce jej, niech zstępują na zabicie. Biada im! bo przyszedł dzień ich, czas nawiedzenia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uciekających, i tych, co uchodzą, z ziemi Babilońskiej, aby oznajmili na Syonie pomstę Pana, Boga naszego, pomstę kościoła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Zgromadzcie przeciwko Babilonowi wszystkich strzelców, którzy łuk ciągną; połóżcie się obozem przeciw niemu w około, aby nikt nie uszedł; oddajcie mu według spraw jego, według wszystkiego, co innym czynił, uczyńcie mu; bo się przeciwko Panu wynosił, przeciwko Świętemu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polegną młodzieńcy jego na ulicach jego, i wszyscy mężowie waleczni jego wygładzeni będą dnia onego,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ja przeciwko tobie, o hardy! mówi Pan, Pan zastępów; bo już przyszedł dzień twój i czas, abym cię nawiedził.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Potknie się zaiste hardy, i upadnie, a nie będzie, ktoby go podniósł; i rozniecę ogień w miastach jego, który pożre wszystko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zastępów: Gwałt się dzieje synom Izraelskim i synom Judzkim społem, a wszyscy, którzy ich pojmali, trzymają ich, nie chcą ich 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odkupiciel ich możny, Pan zastępów imię jego, pewnie że się ujmie o krzywdę ich, aby sprawił pokój tej ziemi, i poruszył obywateli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przyjdzie na Chaldejczyków, mówi Pan, i na obywateli Babilońskich, i na książąt jego, i na mędrców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kłamców, aby zgłupieli, miecz na mocarzy jego, aby skruszeni byli;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 na konie jego, i na wozy jego, i na wszystko pospólstwo, które jest w pośrodku jego, aby byli jako niewasty; miecz na skarby jego, aby były rozchwycone;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Susza na wody jego, aby wyschły; bo ziemia jest pełna obrazów rytych, a przy bałwanach swoich szaleją.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tam mieszkać będą bestyje i straszne zwierzęta, mieszkać w nim będą młode sowy; a nie będą w nim mieszkać więcej na wieki, i nie będą w nim mieszkać od narodu do narodu.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Pan podwrócił Sodomę i Gomorę, i przyległości ich, mówi Pan, tak się tam nikt nie osadzi, ani będzie mieszkał w niej syn człowieczy.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lud przyciągnie od północy, i naród wielki, i królowie wielcy wzbudzeni będą ze stron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i włóczni pochwycą, okrutnymi będą, a nie zmiłują się; głos ich jako morze zaszumi, a na koniach pojadą, uszykowani jako mąż do bitwy przeciwko tobie, o córko Babilońska!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usłyszy król Babiloński wieść o nich, osłabieją ręce jego, a ucisk ogarnie go, i boleść jako rodzącą.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aczkolwiek jako lew występuje, i bardzej niż nadętość Jordanu się podnosi przeciwko przybytkowi mocnego, wszakże go w okamgnieniu wypędzę z niej, a tego, który jest wybrany, przełożę nad nią; bo któż jest mnie podobnym; i kto mi da rok? a kto jest tym pasterzem, któryby się postawił przeciwko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słuchajcie rady Pańskiej, którą uradził przeciwko Babilonowi; i zamysłów jego, które umyślił przeciwko ziemi Chaldejskiej; zaiste żeć ich wywloką najmniejsi z tej trzody, zaiste poburzą ich i przybytek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huku przy dobywaniu Babilonu poruszy się ta ziemia, a krzyk między narodami słyszany będzie.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50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2024-05-07T02:06:33Z</dcterms:modified>
</cp:coreProperties>
</file>