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się, synowie Benjaminowi! z pośrodku Jeruzalemu, a w Tekue trąbcie w trąbę, i nad Betcherem podnieście chorągiew! bo złe ukazało się z północy, i zburzenie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Pięknej, rozkosznej pannie przypodobałem był córkę Syońską;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niej przyciągną pasterze i trzody ich; rozbiją przeciwko niej namioty w około, spasie każdy miejsce swoje, i rzeką: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przeciwko niej wojnę, wstańcie, a wtargniemy w południe; biada nam, że się nachylił dzień, że się rozciągnęły cienie wieczorne!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a wtargniemy w nocy, i rozwalmy pałace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zastępów: Narąbcie drzewa, a usypcie przeciw Jeruzalemowi szańce; toć to miasto jest, które ma być nawiedzione; jakożkolwiek wielkie, niemasz jedno ucisk w pośrodku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źródło wylewa wody swe, tak ono wylewa złość swoję; ucisk i spustoszenie słychać w niem przed obliczem mojem ustawicznie, boleść i 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się Jeruzalemie! by snać nie odstąpiła dusza moja od ciebie, bym cię snać nie obrócił w pustynię ziemi do mieszkania niesposobną,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Ostatek Izraela aż do grona wyzbierają, jako winnicę, i rzeką: Sięgaj ręką twoją, jako ten, co zbiera wino do kosza.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kogoż mówić będę, i kim oświadczę, aby słyszeli? Oto nieobrzezane są uszy ich, tak, że słuchać nie mogą; oto słowo Pańskie mają za hańbę i nie kochają się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pełenem zapalczywości Pańskiej, upracowałem się, zawściągając ją w sobie. Wylana będzie tak na maluczkiego na ulicy, jako i na zebranie młodzieńców; owszem, i mąż z żoną, a starzec ze zgrzybiałym pojmany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przypadną domy ich na inszych, także pola i żony ich, gdyż wyciągnę rękę moję na obywateli tej ziemi,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od najmniejszego z nich aż do największego z nich, wszyscy się udali za łakomstwem; od proroka aż do kapłana, wszyscy zgoła bawią się kłamstwem.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leczą skruszenie córki ludu mego tylko po wierzchu, mówiąc: Pokój, pokój! choć niemasz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zawstydzili, przeto że obrzydłość czynili? Zaiste ani się lud wstydził, ani ich prorocy do wstydu przywieść mogli; przetoż upadną między padającymi; czasu, którego ich nawiedzę, upadną,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Pan mawiał: Zastanówcie się na drogach, a spojrzyjcie i pytajcie się o ścieszkach starych, któraby była droga dobra, a chodźcie nią, a znajdziecie odpocznienie duszy waszej: tedy odpowiadali: Nie będziemy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postanawiał nad wami stróżów, mówiąc: Słuchajcie głosu trąby! tedy mawiali: Nie będziemy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słuchajcie, o narody! a poznaj, o zgromadzenie! co się dzieje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o ziemio! Oto Ja przywiodę złe na ten lud, owoce myśli ich, przeto, że nie słuchają słów moich, ani zakonu mego, ale go odrzucają.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cóż mi kadzidło z Saby przychodzi, a cynamon wonny wyborny z ziemi dalekiej? Całopalenia wasze nie są mi przyjemne, i ofiary wasze nie podobają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Pan: Oto ja nakładę ludowi temu zawad, o które się otrącać będą ojcowie, także i synowie, sąsiad i bliźni jego, i poginą.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lud przyciągnie z ziemi północnej, a naród wielki powstanie od kończyn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i włócznię pochwyci, okrutny będzie, a nie zlituje się. Głos ich jako morze zahuczy, a na koniach jeździć będą, naród uszykowany jako mąż do boju przeciwko tobie, o córko Syońska!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usłyszymy wieść o nim, osłabieją ręce nasze, ucisk nas ogarnie, i boleść jako rodzącą.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wychodźcie na pole, i w drogę nie chodźcie; bo miecz nieprzyjacielski a strach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córko ludu mojego! przepasz się worem a walaj się w popiele; uczyń sobie żal jako po jedynaku, żal gorzki; bo na nas nagle burzyciel przypadnie.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cię za basztę i za wieżę w ludu moim, abyś upatrywał i doświadczał drogi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są między krnąbrnymi najkrnąbrniejsi, chodzą jako obmowca, są jako miedź i żelaza; wszyscy zgoła są skażonymi.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Murzszeją miechy, ołów od ognia niszczeje, próżno ustawicznie złotnik pławi; bo złe rzeczy nie mogą być oddalone.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Srebrem fałszywem będą nazwani; bo ich Pan odrzucił.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2024-05-26T05:37:27Z</dcterms:modified>
</cp:coreProperties>
</file>