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 to da, aby głowa moja wodą była, a oczy moje źródłem łez, abym we dnie i w nocy płakał pomordowanych córki ludu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da na puszczy gospodę podróżnych, abym opuścił lud mój, i odszedł od nich? bo wszyscy są cudzołożnicy, zgraja przestępników;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naciągają języka swego do kłamstwa jako łuku swego, zmocnili się na ziemi, ale nie ku prawdzie; bo ze złego w złe postępują, a mnie nie znają,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się strzeże bliźniego swego, a nie każdemu bratu dowierza; bo każdy brat jest na tem jakoby podszedł, a każdy bliźni zdradliwie postępuje.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też bliźniego swego oszukuje, a prawdy nie mówi; naucza języka swego mówić kłamstwo, źle czyniąc ustawają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twoje, o proroku! jest w pośrodku ludu zdradliwego; dla zdrad nie chcą mię poznać,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tak mówi Pan zastępów: Oto Ja pławiąc ich próbowałem ich; jakoż się tedy już mam obchodzić z córką ludu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Strzałą śmiertelną jest język ich, zdradę mówi; usty swemi o pokoju z przyjacielem swym mówi, ale w sercu swem zakłada nań sidła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dlatego nienawidzę ich? mówi Pan; izali nad narodem takowym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Jeruzalem w gromady rumu, w mieszkanie smoków; a miasta Judzkie obrócę w pustynię, tak,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 mądry, coby to wyrozumiał? a do kogo mówiły usta Pańskie, coby to oznajmił, dlaczego zginąć ma ta ziemia, i wypalona być ma jako pustynia, tak aby nie było, ktoby ją przeszedł?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mówi: Iż opuścili zakon mój, którym im przedłożył, a nie słuchali głosu mojego, ani chodzili za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chodzili za uporem serca swego i za Baalem, czego ich nauczyli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Izraelski: Oto Ja nakarmię ich, to jest lud ten, piołunem, a napoję ich wodą żółci.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rozproszę ich między narody, których nie znali oni i ojcowie ich, i poślę za nimi miecz, aż ich do końca wygładzę.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Uważcie to, a przyzówcie narzekających niewiast, niech przyjdą, a do tych, które są w tem wyćwiczone, poślijcie, aby przyszły;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pospieszą, a niech uczynią nad nami narzekanie, aby oczy nasze łzy wylewały, a powieki nasze opływały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zaiste narzekania słyszeć z Syonu: O jakośmy spustoszeni! bardzośmy zelżeni; bośmy stracili ziemię, bo rozrzucone są przybytki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słuchajcie niewiasty! słowa Pańskiego, a niech przyjmie ucho wasze wyrok ust jego, abyście uczyły córek swoich lamentu, a każda z was towarzyszkę swoję narzekania;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wlazła śmierć oknami naszemi, weszła na pałace nasze, aby wytraciła dzieci z rynku, a młodzieńce z 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(Mów i to: Tak mówi Pan:) I padły trupy ludzkie jako gnój po polu, a jako snopy za żeńcami, a niemasz ktoby pochował.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Niech się nie chlubi mądry z mądrości swojej, i niech się nie chlubi mocarz z mocy swojej, i niech się nie chlubi bogaty z bogactw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tem niechaj się chlubi, kto się chlubi, że rozumie a zna mię, żem Ja jest Pan, który czynię miłosierdzie, sąd i sprawiedliwość na ziemi; bo mi się to podoba,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w których nawiedzę każdego obrzezańca i nieobrzezańca: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Egipczanów, i Judę, i Edomczyków, i Amonitczyków, i Moabczyków, i wszystkich, którzy w ostatnim kącie mieszkają na puszczy; bo te wszystkie narody nieobrzezane są, a wszystek dom Izraelski jest nieobrzezany sercem.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2024-04-30T09:19:42Z</dcterms:modified>
</cp:coreProperties>
</file>