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Lamentacje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biblii siedmdziesięciu tłómaczów, ta księga święta tak się zaczyna. I stało się, gdy Izrael pojmany był, a Jeruzalem spustoszone, że Jeremijasz siedział płacząc, i narzekał narzekaniem takiem nad Jeruzalemem, a rzekł: Ach miasto tak ludne jakoż siedzi samotne! stało się jako wdowa; zacne między narodami, przednie między krainami stało się hołdowne.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Ustawicznie w nocy płacze, a łzy jego na jagodach jego; niemasz, ktoby je cieszył ze wszystkich miłośników jego; wszyscy przyjaciele jego przeniewierzyli mu się, stali mu się nieprzyjaciołmi.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Przeniósł się Juda dla utrapienia i dla wielkiej niewoli; wszakże mieszkając między narodami nie znajduje odpocznienia; wszyscy, którzy je gonią połapali je w cieśni.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Drogi Syońskie płaczą, że nikt nie przychodzi na święto uroczyste. Wszystkie bramy jego spustoszały, kapłani jego wzdychają, panny jego smutne są, a samo pełne jest gorzkości.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Nieprzyjaciele jego są głową, przeciwnikom jego szczęśliwie się powodzi; bo go Pan utrapił dla mnóstwa przestępstwa jego; maluczcy jego poszli w niewolę przed obliczem trapiącego.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odjęta jest od córki Syońskiej wszystka ozdoba jej; książęta jej stały się jako jelenie nie znajdujący paszy, i uchodzą bez siły przed tym, który je goni.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Wspomina córka Jeruzalemska we dni utrapienia swego i kwilenia swego na wszystkie uciechy swoje, które miewała ode dni dawnych, gdy pada lud jej od ręki nieprzyjacielskiej, nie mając, ktoby jej ratował; widząc ją nieprzyjaciele naśmiewali się z są batów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Ciężko zgrzeszyła córka Jeruzalemska, przetoż jako nieczysta odłączona jest. Wszyscy, którzy ją w uczciwości mieli, lekce ją sobie ważą, przeto, że widzą nagość jej, a ona wzdycha, i tyłem się obraca.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Nieczystota jej na podołkach jej, a nie pomniała na koniec swój; przetoż znacznie jest zniżona, nie mając, ktoby ją pocieszył. Wejrzyj, Panie! na utrapienie moje; boć się wyniósł nieprzyjaciel.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Rękę swoję wyciągnął nieprzyjaciel na wszystkie kochania jej; bo musi patrzyć na pogan wchodzących do świątnicy jej, o czemeś był przykazał, aby nie wchodzili do zgromadzenia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Wszystek lud jej wzdychając chleba szuka, daje kosztowne rzeczy swoje za pokarm ku posileniu duszy. Wejrzyj, Panie! a obacz; bom znieważona.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Nicże was to nie obchodzi? o wszyscy, którzy mimo idziecie drogą! Obaczcie, a oglądajcie, jeźli jest boleść, jako moja boleść, która mi jest zadana, jako mię zasmucił Pan w dzień gniewu zapalczywości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wysokości posłał ogień w kości moje, który je opanował; rozciągnął sieć nogom moim, obrócił mię na wstecz, podał mię na spustoszenie, przez cały dzień żałośną.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Związane jest jarzmo nieprawości moich ręką jego, splotły się, wstąpiły na szyję moję; toć poraziło siłę moję; podał mię Pan w ręce nieprzyjaciół, nie mogę powstać.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podeptał wszystkich mocarzy moich w pośród mnie, zwołał przeciwko mnie gromady, aby starł młodzieńców moich, Pan tłoczył jako w prasie pannę, córkę Judzką.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ja płaczę; z oczów moich, z oczów moich, mówię, wody cieką, że jest daleko odemnie pocieszyciel, któryby ochłodził duszę moję, synowie moi wytraceni są, przeto, iż wziął górę nieprzyjaciel.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Rozciąga córka Sydońska ręce swoje, nie ma, ktoby ją cieszył; wzbudził Pan na Jakóba zewsząd w około nieprzyjaciół jego; córka Jeruzalemska jest między nimi, niby dla nieczystości oddalona.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jest Pan; bom ustom jego odporna była. Słuchajcie, proszę, wszyscy ludzie, a obaczcie boleść moję; panny moje, i młodzieńcy moi poszli w niewolę.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Wołałam na przyjaciół moich, oni mię zdradzili; kapłani moi i starcy moi w mieście zginęli, szukając sobie pokarmu, aby posilili duszę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Wejrzyż, Panie, bomci utrapiona, wnętrzności moje strwożone są, wywróciło się serce moje we mnie, przeto, żem była bardzo odporna; na dworze miecz osieraca, a w domu nic niemasz jedno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Słysząć, że ja wzdycham, ale niemasz, ktoby mię pocieszył; wszyscy nieprzyjaciele moi słysząc o nieszczęściu mojem weselą się, żeś ty to uczynił, a przywiodłeś dzień przedtem ogłoszony; aleć będą mnie podobni.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przyjdzie wszystka złość ich przed obliczność twoję, a uczyń im, jakoś mnie uczynił dla wszystkich przestępstw moich; bo wielkie są wzdychania moje, a serce moje żałośne.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Jokoż zaćmił Pan w zapalczywości swoję córkę Syjońską! zrzucił z nieba na ziemię sławę Izraelską, a nie wspomniał na podnóżek nóg swoich w dzień zapalczywości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Połknął Pan bez wszelkiej litości wszystkie przybytki Jakóbowe, zburzył w popędliwości swojej twierdze córki Judzkiej, uderzył je o ziemię, w hańbę oddał królestwo i książąt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Odciął w gniewie zapalczywości wszystek róg Izraelski, odwrócił nazad prawicę swoję od nieprzyjaciela, a rozpaliwszy się przeciwko Jakóbowi, jako ogień pałający pożera do szczętu w 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Naciągnął łuk swój, jako nieprzyjaciel, postawił prawicę swoję jako przeciwnik, i pozabijał wszystkich najpozorniejszych z ludu, a w namiocie córki Syońskiej wylał jako ogień popędliwość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się stał jako nieprzyjaciel, połknął Izraela, połknął wszystkie pałace jego, popsuł twierdze jego, i rozmnożył w ludu Judzkim płacz i narzekanie.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Oderwał mocą płot swój jako od ogrodu, zepsuł namiot swój; Pan przywiódł w zapamiętanie w Syonie uroczyste święta i sabaty, a odrzucił w gniewie popędliwości swojej króla i 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odrzucił ołtarz swój, zbrzydził sobie świątnicę swoję, podał do rąk nieprzyjacielskich mury i pałace Syońskie; krzyczeli w domu Pańskim jako w dzień święta uroczystego.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Umyślił Pan rozwalić mur córki Syońskiej, rozciągnął sznur, a nie odwrócił ręki swojej od skażenia; rozkwilił baszty, i mur, tak że wespół omdlewają.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Zapadły w ziemię bramy jej, połamał i pokruszył zawory jej; król jej i książęta jej są między poganami; niemasz ani zakonu, także ani prorocy jej nie miewają widzenia od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Starcy córki Syońskiej usiadłszy na ziemi umilknęli, posypali prochem głowę swoję, a przepasują się worami; panny Jeruzalemskie zwiszają ku ziemi głowy swe.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moje od łez ustały; strwożyły się wnętrzności moje, wylała się na ziemię wątroba moja dla starcia córki ludu mojego, gdy i niemowlątka, i dziatki ssące na ulicach miasta omdlewają;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Matkom swoim mówią: Gdzież jest zboże i wino? Gdy mdleją jako zranieni po ulicach miasta, i wypuszczają duszę swoję na łonie matek swych.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Kogoć za świadka stawię? Kogo tobie przyrównam, o córko Jeruzalemska? Kogoć przypodobam, abym cię ucieszył, panno, córko Syońska? bo skruszenie twoje wielkie jako morze, któż cię uleczy?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Prorocy twoi opowiadalić kłamstwo i marność, a nie odkrywali nieprawości twojej, aby odwrócili pojmanie twoje; aleć przepowiadali ciężary, kłamstwa i wygnanie.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Klaskają nad tobą rękoma wszyscy, którzy idą drogą, świstają, a chwieją głową swoją nad córką Jeruzalemską, mówiąc: A onoż to miasto, o którem powiadano, że jest doskonałej piękności, i weselem wszystkiej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Otworzyli na cię usta swe wszyscy nieprzyjaciele twoi, świstają i zgrzytają zębami, mówiąc: Pożryjmy je; tenci jest zaiste on dzień, któregośmy czekali, znaleźliśmy i oglądaliśmy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Pan, co był umyślił, wypełnił słowo swoje, które był przykazał ode dni dawnych; zburzył bez litości, a rozweselił nad tobą nieprzyjaciela, wywyższył róg przeciwników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Wołało serce ich do Pana. O murze córki Syońskiej! wylewaj łzy we dnie i w nocy jako strumień, nie dawaj sobie odpocznienia, a niech się nie uspokaja źrenica oka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Wstań, wołaj w nocy na początku straży, wylewaj serce twoje przed obliczem Pańskiem jako wodę; podnoś do niego ręce swoje za duszę dziatek swych, które omdlewają od głodu na rogu wszystkich ulic, a rzecz: Wejrzyj Panie! a obacz, komuś tak kiedy u 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mają niewiasty jeść płód swój, niemowlątka ucieszne? Izali zamordowany być ma w świątnicy Pańskiej kapłan i prorok?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Leży na ziemi po ulicach dziecię, i starzec; panny moje, i młodzieńcy moi polegli od miecza; pobiłeś ich w dzień zapalczywości twojej, pomordowałeś ich, a nie sfolgowałeś.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Zwołałeś strachów moich zewsząd, jako w dzień uroczystego święta, a nie był w dzień zapalczywości Pańskiej, ktoby uszedł a żyw został; którychem na ręku piastowała i wychowywała, tych nieprzyjaciel mój wyniszczył.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jest ten mąż, którym widział utrapienie od rózgi rozgniewania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Zaprowadził mię, i zawiódł do ciemności, a nie do światłości;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się na mię obórzył, a obrócił rękę swoję przez cały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starości przywiódł ciało moje i skórę moję, a połamał kości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Obudował mię a ogarnął żółcią i pracą;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ciemnych miejscach posadził mię, jako tych, którzy dawno pomarli.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Ogrodził mię, abym nie wyszedł, obciążył okowy moje;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 wołam i krzyczę, zatula uszy na modlitwę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Ogrodził drogę moję ciosanym kamieniem, ścieszki moje wywrócił.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jako niedźwiedziem czyhającym na mię, jako lwem w skrytościach.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Drogi moje odwrócił, owszem, rozszarpał mię, i uczynił mię spustoszoną.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Naciągnął łuk swój, a postawił mię jako cel strzałom swym.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Przestrzelił nerki moje strzałami z sajdaka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pośmiewiskiem ze wszystkim ludem moim, pieśnią ich przez cały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Nasyca mię gorzkościami; upija mię piołunem.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pokruszył o kamyczki zęby moje, i pogrążył mię w popiele.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Takeś oddalił, o Boże! od pokoju duszę moję, aż na wczasy zapominam.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mówię: Zginęła siła moja, i nadzieja moja, którąm miał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wspominając na utrapienie moje, i na płacz mój, na piołun, i na żółć.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Wspominając ustawicznie, uniża się we mnie dusza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Przywodząc to sobie do serca swego, mam nadzieję.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Wielkie jest miłosierdzie Pańskie, żeśmy do szczętu nie zginęli; nie ustawają zaiste litości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się na każdy poranek odnawiają; wielka jest prawda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jest działem moim, mówi dusza moja, dlatego mam w nim nadzieję.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Dobry jest Pan tym, którzy nań oczekują, duszy takowej, która go szuka.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 jest, cierpliwie oczekiwać na zbawienie Pańskie.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 jest mężowi nosić jarzmo od dzieciństwa swego;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będąc opuszczony, cierpliwym jest w tem, co nań włożono;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Kładzie w prochu usta swe, ażby się okazała nadzieja;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Nadstawia bijącemu policzka, a nasycony bywa obelżeniem.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Pan na wieki nie odrzuca;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jeźli zasmuca, zasię się zmiłuje według mnóstwa miłosierdzia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 nie z serca trapi i zasmuca synów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kto starł nogami swemi wszystkich więźniów w 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kto niesprawiedliwie sądził męża przed obliczem Najwyższego;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kto wywrócił człowieka w sprawie jego, Pan się w tem nie kocha.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jest, coby rzekł: Stało się, a Pan nie przykazał?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z ust Najwyższego nie pochodzi złe i dobre?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Przeczżeby tedy sobie utyskiwać miał człowiek żyjący, a mąż nad kaźnią za grzechy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Dowiadujmy się raczej, a badajmy się dróg naszych, nawróćmy się do Pana;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Podnieśmy serca i ręce nasze w niebo do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Myśmy wstąpili i staliśmy się odpornymi; przetoż ty nie odpuszczasz.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Okryłeś się zapalczywością, i gonisz nas, mordujesz, a nie szanujesz.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Okryłeś się obłokiem, aby cię nie dochodziła modlitwa.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śmieci i za pomiotło położyłeś nas w pośrodku tych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Otworzyli na nas usta swoje wszyscy nieprzyjaciele nasi.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Strach i dół przyszedł na nas, spustoszenie i skruszenie.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Strumienie wód płyną z oczów moich, dla skruszenia córki ludu mojego.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moje płyną bez przestanku, przeto, że niemasz żadnej ulgi,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Ażby wejrzał i obaczył Pan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moje trapią duszę moję dla wszystkich córek miasta mojego.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Łowili mię ustawicznie jako ptaka nieprzyjaciele moi bez przyczyny.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Wrzucili do dołu żywot mój, a przywalili mię kamieniem.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Wezbrały wody nad głową moją, i rzekłem: Jużci po mnie!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Wzywam imienia twego, o Panie! z dołu bardzo głębokiego.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mój wysłuchiwałeś; nie zatulajże ucha twego przed wzdychaniem mojem, i przed wołaniem mojem.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Przybliżając się do mnie w dzień, któregom cię wzywał, mawiałeś: Nie bój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Zastawiałeś się, Panie! o sprawę duszy mojej, a wybawiałeś żywot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Widzisz, o Panie! bezprawie, które mi się dzieje, osądźże sprawę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Widzisz wszystkę pomstę ich, i wszystkie zamysły ich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Słyszysz urąganie ich, o Panie! i wszystkie zamysły ich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Słyszysz wargi powstawających przeciwko mnie, i przemyśliwanie ich przeciwko mnie przez cały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Obacz siadanie ich, i wstawanie ich; jam zawżdy jest pieśnią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Oddajże im nagrodę, Panie! według sprawy rąk 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Dajże im zatwardziałe serce, i przeklęstwo swe na nich;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Goń ich w zapalczywości, a zgładź ich, aby nie byli pod niebem twojem, o Panie!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jakoż pośniedziało złoto! zmieniło się wyborne złoto, rozmiotano kamienie świątnicy, po rogach wszystkich ulic.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Szlachetni synowie Syońscy, którzy byli przyrównani do złota szczerego, jakoż są poczytani za naczynie gliniane, za dzieło rąk garncarskich!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smoki więc podawając piersi, karmią młode swoje; ale córka ludu mojego dla okrutnika podobna jest sowie na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Przylgnął język ssącego do podniebienia jego dla upragnienia, dzieci proszą o chleb: ale niemasz, ktoby im go ułamał.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jadali potrawy rozkoszne, giną na ulicach, a którzy byli wychowani w szarłacie, przytulają się do gnoju.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Większe jest karanie córki ludu mojego, niżeli pomsta Sodomy, która jest podwrócona w jednem okamgnieniu, i nie zostały na niej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Czystsi byli Nazarejczycy jego nad śnieg, jaśniejsi nad mleko, rumieńsze ciała ich, niżeli drogie kamienie, jakoby z szafiru wyciosani byli;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 wejrzenie ich czerniejsze jest niż czarność, nie mogą poznani być na ulicach; przyschła skóra ich do kości ich, wyschła jest jako drzewo.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się tym stało, którzy są pobici mieczem, niżeli tym, co umierają głodem, gdyż oni zginęli przebitymi będąc, ale ci dla niedostatku urodzajów polnych.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Ręce niewiast miłosiernych warzyły synów swych, aby im byli za pokarm w potarciu córki ludu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Wypełnił Pan popędliwość swoję, i wylał gniew zapalczywości swojej, i zapalił ogień na Syonie, który pożarł grunty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Nigyby byli nie wierzyli królowie ziemscy, i wszysscy obywatele świata, żeby był miał wnijść przeciwnik, i nieprzyjaciel w bramy Jeruzalemskie.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się to stało dla grzechów proroków jego, i nieprawości kapłanów jego, którzy wylewali w pośrodku jego krew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Tułali się jako ślepi po ulicach, mażąć się krwią, której nie mogli, tylko się dotykać szatami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wołali na nich: Ustępujcie, nieczyści! ustępujcie, ustępujcie, nie dotykajcie się! Prawieć ustąpili, i tułają się; dlatego mówią między narodami: Nie będą już więcej mieli własnego mieszkania.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Oblicze Pańskie rozproszyło ich, a nie wejrzy na nich więcej; nieprzyjaciele kapłanów nie szanują, a nad starcami miłosierdzia nie używają.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wżdzy jeszcze aż do ustania oczów swych wyglądamy próżnego ratunku swego; oglądając się na naród, który wybawić nie 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Szlakują stopy nasze, tak, że ani po ulicach naszych chodzić nie możemy; przybliżył się koniec nasz, wypełniły się dni nasze, zaiste przyszło dokończenie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Prędsi są ci, którzy nas gonią, niż orły niebieskie; po górach nas gonią, na pustyniach czyhają na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Tchnienie nozdrzy naszych, to jest pomazaniec Pański, pojmany jest w jamach ich, o którymeśmy mówili: W cieniu jego żyć będziemy między narodami.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 się i wesel się córko Edomska! która mieszkasz w ziemi Hus; przyjdzie też do ciebie kubek, upijesz się, i obnażysz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Wzięło koniec karanie twoje, o córko Syońska! nie zaniecha cię Bóg dłużej w pojmaniu twojem; ale twoję nieprawość nawiedzi, o córko Edomska! a odkryje grzechy twoje.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Wspomnij, Panie! na to, co się nam przydało; wejrzyj a obacz pohańbienie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Dziedzictwo nasze obrócone jest do obcych, a domy nasze do cudzoziemców.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Sierotamiśmy a bez ojca; matki nasze są jako wdowy.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Wody nasze za pieniądze pijemy, drwa nasze za pieniądze kupujemy.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szyi swej prześladowanie cierpiemy, pracujemy, a nie dadzą nam odpocząć.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Egipczykom podajemy rękę i Assyryjczykom, żebyśmy się nasycili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Ojcowie nasi zgrzeszyli, niemasz ich, a my nieprawość ich ponosimy.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Niewolnicy panują nad nami, niemasz, ktoby nas wybawił z ręki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odwagą duszy naszej szukamy chleba swego dla strachu miecza i na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Skóra nasza jako piec zczerniała od srogości głodu.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Niewiasty w Syonie pogwałcono; i panny w miastach Judzkich.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Książęta ręką ich powieszeni są, a osoby starszych nie mają w uczciwości.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Młodzięców do żarn biorą, a młodzieniaszkowie po drwami padają.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Starcy w bramach więcej nie siadają, a młodzieńcy przestali pieśni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Ustało wesele serca naszego, pląsanie nasze w kwilenie się obróciło.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Spadła korona z głowy naszej; biada nam, żeśmy zgrzeszyli!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Dlategoż mdłe jest serce nasze, dlatego zaćmione są oczy nasze;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góry Syońskiej, że jest spustoszona, liszki chodzą po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Panie! trwasz na wieki, a stolica twoja od narodu do narodu.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Przeczże nas na wieki zapominasz, a opuszczasz nas przez tak długi czas?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Nawróć nas do siebie, o Panie! a nawróceni będziemy; odnów dni nasze, jako z dawna były.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izali nas cale odrzucisz, a gniewać się będziesz na nas tak bardzo?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Lamentacje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2024-04-20T05:12:54Z</dcterms:modified>
</cp:coreProperties>
</file>