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biblii siedmdziesięciu tłómaczów, ta księga święta tak się zaczyna. I stało się, gdy Izrael pojmany był, a Jeruzalem spustoszone, że Jeremijasz siedział płacząc, i narzekał narzekaniem takiem nad Jeruzalemem, a rzekł: Ach miasto tak ludne jakoż siedzi samotne! stało się jako wdowa; zacne między narodami, przednie między krainami stało się hołdowne.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Ustawicznie w nocy płacze, a łzy jego na jagodach jego; niemasz, ktoby je cieszył ze wszystkich miłośników jego; wszyscy przyjaciele jego przeniewierzyli mu się, stali mu się nieprzyjaciołmi.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Przeniósł się Juda dla utrapienia i dla wielkiej niewoli; wszakże mieszkając między narodami nie znajduje odpocznienia; wszyscy, którzy je gonią połapali je w cieśni.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Syońskie płaczą, że nikt nie przychodzi na święto uroczyste. Wszystkie bramy jego spustoszały, kapłani jego wzdychają, panny jego smutne są, a samo pełne jest gorzkości.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Nieprzyjaciele jego są głową, przeciwnikom jego szczęśliwie się powodzi; bo go Pan utrapił dla mnóstwa przestępstwa jego; maluczcy jego poszli w niewolę przed obliczem trapiącego.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odjęta jest od córki Syońskiej wszystka ozdoba jej; książęta jej stały się jako jelenie nie znajdujący paszy, i uchodzą bez siły przed tym, który je goni.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Wspomina córka Jeruzalemska we dni utrapienia swego i kwilenia swego na wszystkie uciechy swoje, które miewała ode dni dawnych, gdy pada lud jej od ręki nieprzyjacielskiej, nie mając, ktoby jej ratował; widząc ją nieprzyjaciele naśmiewali się z są batów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Ciężko zgrzeszyła córka Jeruzalemska, przetoż jako nieczysta odłączona jest. Wszyscy, którzy ją w uczciwości mieli, lekce ją sobie ważą, przeto, że widzą nagość jej, a ona wzdycha, i tyłem się obraca.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Nieczystota jej na podołkach jej, a nie pomniała na koniec swój; przetoż znacznie jest zniżona, nie mając, ktoby ją pocieszył. Wejrzyj, Panie! na utrapienie moje; boć się wyniósł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Rękę swoję wyciągnął nieprzyjaciel na wszystkie kochania jej; bo musi patrzyć na pogan wchodzących do świątnicy jej, o czemeś był przykazał, aby nie wchodzili do zgromadzenia twego.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Wszystek lud jej wzdychając chleba szuka, daje kosztowne rzeczy swoje za pokarm ku posileniu duszy. Wejrzyj, Panie! a obacz; bom znieważona.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Nicże was to nie obchodzi? o wszyscy, którzy mimo idziecie drogą! Obaczcie, a oglądajcie, jeźli jest boleść, jako moja boleść, która mi jest zadana, jako mię zasmucił Pan w dzień gniewu zapalczywości swojej.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wysokości posłał ogień w kości moje, który je opanował; rozciągnął sieć nogom moim, obrócił mię na wstecz, podał mię na spustoszenie, przez cały dzień żałośną.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Związane jest jarzmo nieprawości moich ręką jego, splotły się, wstąpiły na szyję moję; toć poraziło siłę moję; podał mię Pan w ręce nieprzyjaciół, 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podeptał wszystkich mocarzy moich w pośród mnie, zwołał przeciwko mnie gromady, aby starł młodzieńców moich, Pan tłoczył jako w prasie pannę, córkę Judzką.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ja płaczę; z oczów moich, z oczów moich, mówię, wody cieką, że jest daleko odemnie pocieszyciel, któryby ochłodził duszę moję, synowie moi wytraceni są, przeto, iż wziął górę nieprzyjaciel.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Rozciąga córka Sydońska ręce swoje, nie ma, ktoby ją cieszył; wzbudził Pan na Jakóba zewsząd w około nieprzyjaciół jego; córka Jeruzalemska jest między nimi, niby dla nieczystości oddalona.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Sprawiedliwy jest Pan; bom ustom jego odporna była. Słuchajcie, proszę, wszyscy ludzie, a obaczcie boleść moję; panny moje, i młodzieńcy moi poszli w niewolę.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Wołałam na przyjaciół moich, oni mię zdradzili; kapłani moi i starcy moi w mieście zginęli, szukając sobie pokarmu, aby posilili duszę swoję.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Wejrzyż, Panie, bomci utrapiona, wnętrzności moje strwożone są, wywróciło się serce moje we mnie, przeto, żem była bardzo odporna; na dworze miecz osieraca, a w domu nic niemasz jedno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Słysząć, że ja wzdycham, ale niemasz, ktoby mię pocieszył; wszyscy nieprzyjaciele moi słysząc o nieszczęściu mojem weselą się, żeś ty to uczynił, a przywiodłeś dzień przedtem ogłoszony; aleć będą mnie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przyjdzie wszystka złość ich przed obliczność twoję, a uczyń im, jakoś mnie uczynił dla wszystkich przestępstw moich; bo wielkie są wzdychania moje, a serce moje żałośne.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2024-04-26T01:20:06Z</dcterms:modified>
</cp:coreProperties>
</file>