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trzydziestego roku, miesiąca czwartego, piątego dnia tegoż miesiąca, gdym był w pośrodku pojmanych u rzeki Chebar, że się otworzyły niebiosa, i widziałem widzenie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Piątego dnia tegoż miesiąca, (ten jest rok piąty po zaprowadzeniu króla Joachyna.)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Prawdziwie stało się słowo Pańskie do Ezechyjela kapłana, syna Buzowego, w ziemi Chaldejskiej u rzeki Chebar, a była nad nim ręka Pańska.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a oto wiatr gwałtowny przychodził od północy, i obłok wielki, i ogień pałający, a blask był około niego, a z pośrodku jego wynikała jakoby niejaka prędka światłość, z pośrodku, mówię, onego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 pośrodku jego ukazało się podobieństwo czworga zwierząt, których takowy był kształt: Podobieństwo człowieka miały.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każde po cztery twarze, także po cztery skrzydła każde z nich miało;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Nogi ich były nogi proste, a stopa nóg ich jako stopa nogi cielęcej, a lśniały się właśnie jako miedź wypolerowana;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Ręce ludzkie były pod skrzydłami ich po czterech stronach ich, a twarze ich i skrzydła ich na czterech onych stronach;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Skrzydła ich spojone były jedno z drugiem, nie obracały się, gdy chodziły, ale każde w prost na swą stronę chodziło.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podobieństwo twarzy ich takie: Z przodku twarz ludzka a twarz lwia po prawej stronie każdego z nich, a twarz wołowa po lewej stronie wszystkich czworga, także twarz orlą z tyłu miało wszystko czworo z 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twarze ich i skrzydła ich były podniesione ku górze; każde zwierzę dwa skrzydła spajało z dwoma skrzydłami drugiego, a dwoma przykrywały ciało swoje;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każde z nich wprost na swą stronę chodziło; kędykolwiek duch chciał, aby szły, tam szły, nie obracały się, gdy chodziły.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podobieństwo onych zwierząt na wejrzeniu było jako węgle w ogniu rozpalone, palące się jako pochodnie; ten ogień ustawicznie chodził między zwierzętami, a on ogień miał blask, z którego ognia wychodziła błyskawica.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Biegały też one zwierzęta, i wracały się jako prędkie błyskawice.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się przypatrywał onym zwierzętom, a oto koło jedno było na ziemi przy zwierzętach u czterech twarzy każdego z nich;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wejrzeniu były koła, i robota ich jako barwa kamienia Tarsys, a podobieństwo było jednakie onych czterech kół, a były na wejrzeniu i robota ich, jakoby było koło w pośrodku koła;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iść na cztery strony swoje chodziły, a nie obracały się, gdy chodziły.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Dzwona taką wysokość miały, aż strach z nich pochodził; te dzwona w około wszystkich czterech kół pełne były oczów.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chodziły zwierzęta, koła też chodziły podle nich; a gdy się podnosiły zwierzęta w górę od ziemi, podnosiły się i 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Gdziekolwiek chciał duch, aby szły, tam szły; gdzie mówię duch chciał, aby szły; a koła podnosiły się przed niemi, bo duch zwierząt był w kołach.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one szły, szły i koła, a gdy one stały, stały; a gdy się podniosły od ziemi, podniosły się też koła z niemi; bo duch zwierząt był w kołach.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głowami zwierząt było podobieństwo rozpostarcia jako podobieństwo kryształu przezroczystego rozciągnionego nad głowami ich z wierzchu;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 onem rozpostarciem skrzydła ich były podniesione, jedno z drugiem spojone; każde miało dwa, któremi się przykrywało, każde, mówię, miało dwa, któremi przykrywało ciało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szum skrzydeł ich, jako szum wód wielkich, jako szum Wszechmocnego, gdy chodziły, i szum huku jako szum wojska; a gdy stały, spuściły skrzydła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stały i spuszczały skrzydła swoje, tedy był szum z wierzchu nad rozpostarciem, które było nad głową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wierzchu na rozpostarciu, które było nad głową ich, było podobieństwo stolicy na wejrzeniu jako kamień szafirowy, a nad podobieństwem stolicy, na nim z wierzchu na wejrzeniu jako osoba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na wejrzeniu jakoby prędką światłość, a wewnątrz w niej w około na wejrzeniu jako ogień od biódr jego w górę; także też od biódr jego na dół widziałem na wejrzeniu jako ogień, i blask około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Jaka bywa tęcza na wejrzeniu, która bywa na obłoku czasu deszczu, taki był na wejrzeniu blask w około. Toć było widzenie podobieństwa chwały Pańskiej, które gdym widział, upadłem na oblicze swoje, i usłyszałem głos mówiącego.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2024-04-20T09:19:47Z</dcterms:modified>
</cp:coreProperties>
</file>