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widziałem; a oto na rozpostarciu, które było nad głową Cherubinów, jakoby kamień szafirowy, na wejrzeniu jako podobieństwo stolicy, ukazało się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do onego męża odzianego szatą lnianą, mówiąc: Wnijdź między koła pod Cherubinów, a napełń ręce swe węglem ognistym z pośród Cherubinów, i rozrzuć po mieście. I wszedł przed oczyma memi.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Cherubowie stali po prawej stronie domu, gdy wchodził on mąż, a obłok napełnił sień wnętrzną.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się była podniosła chwała Pańska z Cherubinów, ku progowi domu, tedy napełniony był dom obłokiem, a sień napełniona była jasnością chwały Pańskiej;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szum skrzydeł Cherubinów słyszany był aż do sieni zewnętrznej, jako głos Boga wszechmocnego, gdy mówi.)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rozkazał onemu mężowi odzianemu w szatę lnianą, mówiąc: Weźmij ognia z pośrodku kół, z pośrodku Cherubinów: wszedł i stanął podle kół.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wyciągnął Cherubin jeden rękę swą w pośród Cherubinów do onego ognia, który był w pośrodku Cherubinów, a wziąwszy podał go w rękę onego odzianego szatą lnianą, który wziąwszy go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ukazało na onych Cherubinach podobieństwo ręki człowieczej pod skrzydłami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wejrzał, a oto cztery koła podle Cherubinów, koło jedno podle jednego Cherubina, a tak każde koło podle każdego Cherubina, a podobieństwo kół jako barwa kanienia Tarsys;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wejrzeniu miały jednakie podobieństwa one koła, jakoby było koło w pośrodku 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chodziły, na cztery strony swoje chodziły; nie uchylały się, gdy szły, ale do onego miejsca, do którego się wódź obracał, za nim szły; nie uchylały się, gdy 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ciało ich, i grzbiety ich, i ręce ich, i skrzydła ich, także i koła pełne były oczów około onych samych czterech, i kół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koła one nazwał okręgiem, gdziem ja 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każde zwierzę miało cztery twarze; twarz pierwsza była twarz Cherubinowa, druga twarz była twarz człowiecza, trzecia była twarz lwia, a czwarta była twarz orla.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podnieśli się Cherubinowie. Toć są one zwierzęta, którem widział nad rzeką Chebar.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chodzili Cherubinowie, chodziły i koła podle nich; a gdy ponosili Cherubinowie skrzydła swoje, aby się wzbili od ziemi, nie odwracały się też koła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oni stali, stały, a gdy się ponosili, podnosiły się też z nimi; bo duch zwierząt był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odeszła chwała Pańska od progu domu, i stanęła nad Cherubinami.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podnieśli Cherubinowie skrzydła swoje, a wzbili się od ziemi przed oczyma mojemi odchodząc, a koła przeciwko nim, i stanęli w wejściu bramy domu Pańskiego wschodniej, tedy chwała Boga Izraelskiego z wierzchu nad nimi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są one zwierzęta, którem widział pod Bogiem Izraelskim nad rzeką Chebar; i poznałem, iż to byli Cherubinowie.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cztery twarze miał każdy z nich, i po cztery skrzydła każdy z nich, a podobieństwo rąk ludzkich pod skrzydłami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podobieństwo twarzy ich było jako twarzy, którem widział u rzeki Chebar; także i oblicze ich takież było, i oni sami; każdy z nich prosto ku swej stronie chodził.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2024-04-30T04:16:39Z</dcterms:modified>
</cp:coreProperties>
</file>