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słowo Pańskie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człowieczy! prorokuj przeciw prorokom Izraelskim, którzy prorokują, a rzecz prorokującym z serca swego: Słuchajcie słowa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panujący Pan: Biada prorokom głupim, którzy idą za duchem swoim, choć nic nie widzieli!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Izraelu!Prorocy twoi są jako liszki na puszczy.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wstępujcie na przerwane miejsca, ani grodzcie płotu około domu Izraelskiego, żeby się mógł ostać w bitwie w dzień Pański.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Widzą marność i wieszczbę kłamliwą; powiadają: Pan mówi, choć ich Pan nie posłał; i cieszą lud, aby tylko utwierdzili słowo swe.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widzenia marnego nie widzicie, a wieszczby kłamliwej nie opowiadacie? I mówicie: Pan mówił, chociażem Ja nie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tak mówi panujący Pan: Ponieważ mówicie marność, a widzicie kłamstwo, przetoż oto Ja jestem przeciwko wam, mówi panujący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ręka moja będzie przeciwko prorokom, którzy widzą marność, a opowiadają kłamstwo; w zgromadzeniu ludu mego nie będą, a w poczet domu Izraelskiego nie będą wpisani, i do ziemi Izraelskiej nie wnijdą; a dowiecie się, żem Ja panujący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przeto mówię, że w błąd wprowadzili lud mój, mówiąc: Pokój, choć nie było pokoju; jeden zaiste zbudował ścianę glinianą, drudzy ją tynkowali wapnem nieczynionem.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Mówże do tych, którzy ją tynkują wapnem nieczynionem: Upadnie to, przyjdzie deszcz gwałtowny, a wy, kamienie gradowe! spadniecie, i wiatr wichrowaty rozwali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gdy upadnie ona ściana, izali wam nie rzeką: Gdzież jest ono tynkowanie, któremeście tynkowali?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Prztoż tak mówi panujący Pan! Rozwalę ją, mówię, wiatrem wichrowatym w zapalczywości mojej, i deszcz gwałtowny w popędliwości mojej przyjdzie, a kamienie gradowe w rozgniewaniu mojem na zniszczenie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obalę tę ścianę, którąście potynkowali wapnem nieczynionem, a zrównam ją z ziemią, tak, że odkryty będzie grunt jej, i upadnie, i skażeni będziecie w pośrodku jej, i dowiecie się, żem Ja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wykonam popędliwość moję nad tą ścianą, i nad tymi, którzy ją tynkowali wapnem nieczynionem, rzekę do was: Niemasz już onej ściany, niemasz i tych, którzy ją tynkowali,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jest, proroków Izraelskich, którzy prorokują o Jeruzalemie, i ogłaszają mu widzenie pokoju, choć niemasz pokoju, mówi panujący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ty, synu człowieczy! obróć twarz twoję przeciwko córkom ludu swego, które prorokują z serca swego, a prorokuj przeciwko nim,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rzecz: Tak mówi panujący Pan: Biada tym, które szyją wezgłówka pod wszelkie łokcie rąk ludu mojego, a czynią duchny na głowy wszelkiego wzrostu, aby łowiły dusze! izali łowić macie dusze ludu mego, abyście się żywić mogły?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mię podawacie w lekkość u ludu mego dla garści jęczmienia, i dla kęsa chleba, zabijając dusze, które nie umrą, a ożywiając dusze, które żywe nie będą, kłamiąc ludowi memu, którzy słuchają kłamstwa.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tak mówi panujący Pan: Oto Ja będę przeciwko wezgłówkom waszym, któremi wy tam dusze łowicie, abyście je zwiodły; bo je stargnę z ramion waszych, a wypuszczę dusze, które wy łowicie, abyście je zwiodły;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rozerwę duchny wasze, a wybawię lud mój z ręki waszej, abyście ich więcej nie mogły łowić ręką swoją; a dowiecie się, żem Ja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że zasmucacie serce sprawiedliwego kłamstwy, chociażem go Ja nie zasmucił, a zmacniacie ręce niezbożnego, aby się nie odwrócił od złej drogi swojej, ożywiając 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nie będziecie więcej widywać marności, ani wieszczby więcej prorokować będziecie; bo wyrwę lud mój z ręki waszej, a dowiecie się, żem Ja Pan.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2024-05-19T01:22:09Z</dcterms:modified>
</cp:coreProperties>
</file>