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obróć twarz swoję ku Jeruzalemowi, a krop jako rosą przeciwko miejscom świętym, i prorokuj przeciwko ziemi Izraelskiej,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 ziemi Izraelskiej: Tak mówi panujący Pan: Otom Ja przeciwko tobie, i dobędę miecza mego z pochew jego, i wytnę z ciebie sprawiedliwego i niezbożnego.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tedy wyciął z ciebie sprawiedliwego, i niezbożnego, przeto wynijdzie miecz mój z pochew swoich na wszelkie ciało od południa aż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 się wszelkie ciało, żem Ja Pan dobył miecza mego z pochew jego; a nie obróci się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człowieczy! wzdychaj, jakobyś miał biodro złamane, a w gorzkości wzdychaj przed oczyma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gdyć rzeką: Dlaczego wzdychasz? Tedy odpowiesz: Dla wieści, która idzie, na którą się rozpłynie wszelkie serce, i osłabieją wszelkie ręce, i ściśniony będzie wszelki duch, i wszelkie kolano rozpłynie się jako woda; oto idzie, i stanie się,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prorokuj, a rzecz: Tak mówi Pan: Powiedz, miecz, miecz naostrzony jest i wypolerowany;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Wyostrzony jest na pomordowanie ku zabiciu naznaczonych, wypolerowany jest, aby się lśnił. Izali się weselić mamy? Gdyż rózga syna mego każde drzewo lekce waży.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Dałci go na wypolerowanie, aby mógł być ujęty ręką, jestci wyostrzony ten miecz, jest i wypolerowany, aby dany był do ręki zabijającego.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a kwil, synu człowieczy, przeto, że ten miecz będzie przeciwko ludowi memu, ten też przeciwko wszystkim książętom Izraelskim; strachy miecza przyjdą na lud mój; przetoż się w biodrę uderz.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ich karał, cóż to pomogło? I nie mamże rózgi wszystko lekce poważającej na nich wyciągnąć?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synu człowieczy! prorokuj, a bij ręką w rękę; bo powtóre i potrzecie miecz przyjdzie, miecz mordujących, ten miecz mordujących bez litości, przenikający aż do pokojów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bramach ich dałem strach miecza, aby się rozpłynęło serce, i upadków się namnożyło. Ach! wypolerowany jest, aby się błyszczał, a wyostrzony, aby 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się mieczu, udaj się na prawo i na lewo, gdziekolwiek jest chęć twarzy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i Ja uderzę ręką moją w rękę moję, i uspokoję rozgniewanie moje. Ja Pan mówiłem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się stało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człowieczy! połóż przed sobą dwie drogi, którędyby iść miał miecz króla Babilońskiego; z jednej ziemi niech wychodzą obiedwie, a na rozdrożu obierz tę ku miastu, tę obierz.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 drogę, którąby miecz iść miał, czyli ku Rabbacie synów Ammonowych, czyli ku ziemi Judzkiej na Jeruzalemskie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stanie król Babiloński na rozdrożu, na początku dwóch dróg, pytając się wieszczby; będzie polerował strzały, będzie się radził bałwanów, będzie patrzył na wątrobę.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prawej ręce jego wieszczba ukaże Jeruzalem, aby szykował hetmanów, którzyby pobudzali do mordowania, a podnosili głos z okrzykiem, aby zasadzili tarany przeciwko bramom, aby usypali wał, a urobili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to mieli za próżną wieszczbę przed oczyma swemi ci, co się obowiązali przysięgami; a to przywiedzie na pamięć nieprawość ich, aby pojmani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Dlatego, że na pamięć przywodzicie nieprawość swoję, a odkrywa się przestępstwo wasze, tak, że jawne są grzechy wasze we wszystkich sprawach waszych, przto, mówię, że na pamięć przychodzicie, tą ręką pojmani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nieczysty bezbożniku, księciu Izraelski! którego dzień przychodzi, gdy nieprawość skończona będzie: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Zdejm tę czapkę, a zrzuć tę koronę, która już nigdy takowa nie będzie; tego, który w poniżenie przyszedł, wywyższę, a wywyższonego poniżę.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niwecz, w niwecz, w niwecz ją obrócę, czego pierwej nie bywało, aż przyjdzie ten, co do niej ma prawo, którem mu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człowieczy! prorokuj, a mów: Tak mówi panujący Pan o synach Ammonowych i o hańbie ich; rzecz mówię: Miecz, miecz dobyty jest, ku zabijaniu wypoleroawny jest, aby wytracił wszystko, i aby się błyskał.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ci opowiadają marność, i wróżą kłamstwo, aby cię przyłożyli do szyi niezbożników pobitych, których dzień przychodzi, gdy nieprawość, skończona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Schowaj jednak miecz do pochew jego; na miejscu, na któremeś spłodzona, w ziemi mieszkania twego, sądzić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cię rozgniewanie moje; ogniem popędliwości mojej na cię dmuchać będę, i podam cię w ręce ludzi zuchwałych i przemyślnych na wytracenie.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Ogniowi potrawą będziesz, krew twoja będzie w pośrodku ziemi, nie będziesz więcej wspominana; bo Ja Pan mówiłem to.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2024-04-29T15:38:58Z</dcterms:modified>
</cp:coreProperties>
</file>