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 roku dziewiątego, miesiąc dziesiątego, dziesiątego dnia tegoż miesiąca,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napisz sobię imię dnia tego, tegoż właśnie dnia; bo obległ król Babiloński Jeruzalem prawie tegoż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przez przypowieść do tego domu odpornego, podobieństwo mówiąc do nich: Tak mówi panujący Pan: Przystaw ten garniec, przystaw, a nalej weń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sztuki należące do niego, każdą sztukę dobrą, udziec i łopatkę, najlepszemi kościami napełń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Weźmijże i co najwyborniejsze bydlę, a nałóż ogień z kości pod niem; sprawże aby to wrzało i kipiało, żeby i kości jego rozewrzały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Biada temu miastu krwawemu, garncowi, w którym zostaje przywara jego, z którego, mówię, przywara jego nie wychodzi: po sztukach, po sztukach wyciągaj z niego, nie padnieć nań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krew jego jest w pośrodku jego, na wierzchu skały wystawiło ją, nie wylało jej na ziemię, aby była zakryta prochem;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 Ja rozniecę zapalczywość na wykonanie pomsty, wystawię krew jego na wierzchu skały, aby nie była zakryta.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Biada temu miastu krwawemu; bo i Ja naniecę wielki ogień,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Przykładając drew, rozniecając ogień, wniwecz obracając mięso, i zaprawiając korzeniem, tak, że i kości spalone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postawię ten garniec na węgle jego próżny, aby się zagrzała i rozpaliła miedź jego, a żeby się rozpłynęły w pośród jego plugastwa jego, a iżby zniesiona była przywara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Utrudziło mię kłamstwami swemi, przetoż nie wynijdzie z niego wielkość szumowin jego, do ognia muszą szumowiny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nieczystości twojej jest sprosność; dlatego, żem cię oczyszczał; a przecięś nie oczyszczona, i od nieczystości twojej nie będziesz więcej oczyszczana, aż uspokoję na tobie rozgniewanie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 mówiłem; przyjdzie to, i uczynię to, nie cofnę się, ani sfolguję, ani mi żal będzie; według dróg twoich, i według spraw twoich sądzić cię będę,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oto Ja od ciebie odejmę żądność oczów twoich z prędka; wszakże nie kwil, ani płacz, a niech nie wychodzą łzy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Zaniechaj kwilenia, nie czyń żałoby, jako bywa nad umarłym; czapkę twoję włóż na się, a obuwie twoje wzuj na nogi twoje, a nie zasłaniaj warg, a chleba niczyjego nie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gdym z poranku ludowi powiedział, tedy umarła żona moja w wieczór; i uczyniłem rano, jako mi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lud do mnie: I nie oznajmiszże nam, co nam te rzeczy znaczą, które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 do nich: Słowo Pańskie stało się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uczynicie, jakom uczynił; nie zasłonicie wargi, a chleba niczyjego jeść nie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czapki swe na głowach swych, i bóty swoje na nogach swoich mając, nie będziecie kwilić ani płakać; ale będziecie schnąć dla nieprawosci waszych, a wzdychać jeden z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jest Ezechyjel dziwem, według wszystkiego, co on czyni, czynić będziecie; a gdy to przyjdzie, dowiecie się, żem ja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człowieczy! azaż w ten dzień, którego Ja odejmę od nich moc ich, wesele ozdoby ich, żądność oczów ich, i to, po czem tęskni dusza ich, synów ich i córki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dnia onego nie przyjdzie do ciebie ten, co uciecze, oznajmując ci 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otworza się usta twoje przy tym, który ujdzie; a będziesz mówił, i nie będziesz więcej niemym; i będziesz im dziwem, a poznają,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2024-04-30T02:12:40Z</dcterms:modified>
</cp:coreProperties>
</file>