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obróć twarz twoję przeciwko synom Ammonowym, a prorokuj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 synom Ammonowym: Słuchajcie słowa panującego Pana. Tak mówi panujący Pan: Przeto, żeś wykrzykał mówiąc: Hej, hej! nad świątnicą moją, gdy była splugawiona, i nad ziemią Izraelską, i gdy była spustoszona, i nad domem Judzkim, i gdy szedł w niewolę;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Ja cię też podam narodom wschodnim w dziedzictwo i pobudują pałace swoje w tobie, a wystawią mieszkanie swoje w tobie, one będą jeść urodzaje twoje, oni też będą pić mleko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Rabbę na mieszkanie wielbłądom, a miasta synów Ammonowych na legowisko trzodom; i dowiecie się,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panujacy Pan: Przeto, iżeś klaskał ręką, a tąpał nogą, i weseliłeś się z serca, żeś cale spustoszył ziemię Izraelską: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Ja wyciągnę rękę swą przeciwko tobie, a dam cię w rozchwycenie narodom, i wytnę cię z narodów, a wytracę cię z ziem, i wygładzę cię, a dowiesz się,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Dlatego, że Moab i Seir mówił: Oto dom Judzki podobny jest wszystkim innym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oto Ja otworzę stronę Moabczyków od miast, od miast mówię ich, i od granic ich, ozdobę ziemi Betiesymot, Baalmeon, i Karyjataim,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Narodom wschodnim z ziemią synów Ammonowych; bom ją dał w dziedzictwo, aby nie było pamiątki synów Ammonowych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nad Moabem sądy wykonam, iż poznają,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Przetoż, iż się Edomczycy srodze mścili nad domem Judzkim, i przywiedli na się winę wielką, mszcząc się nad nimi;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panujący Pan: Wyciągnę też rękę moję na ziemię Edomczyków, a wytrcę z niej ludzi i bydło, i uczynię ją pustynią; od Teman aż do Dedan od miecza polegną.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wykonam pomstę moję nad Edomczykami przez ręce ludu mojego Izraelskiego, a obejdą się z Edomczykami według popędliwości mojej, i według gniewu mego; i poznają pomstę moję, mówi panujacy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Przeto, iż się Filistyńczycy mścili, i pomstę wykonywali, pustosząc ich z serca, a do zginienia przywodząc z nieprzyjaźni starodawnej;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panujący Pan: Oto Ja wyciągnę rękę moję na Filistyńczyków, i wykorzenię Cheretejczyków, i wytracę ostatek krainy pomorskiej.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uczynię nad nimi pomsty wielkie, karząc ich w zapalczywości; i dowiedzą się, żem Ja Pan, gdy wykonam pomstę moję nad nimi.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2024-05-08T01:50:08Z</dcterms:modified>
</cp:coreProperties>
</file>