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człowieczy! co przed tobą jest, zjedz; zjedz te księgi, a idź i mów do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Otworzyłem tedy usta swe, i dał mi zjeść one księgi,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do mnie: Synu człowieczy! nakarm brzuch twój, a wnętrzności twoje napełnij temi księgami, któreć daję. I zjadłem je, i były w ustach moich słodkie jako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mnie: Synu człowieczy! idź a wnijdź do domu Izraelskiego, i mów słowy mojemi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cię nie do ludu nieznajomej mowy, albo trudnego języka posyłam, ale do domu Izraelskiego;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wielu narodów nieznajomej mowy, i trudnego języka, którychbyś słów nie zrozumiał, którzy jednak, gdybym cię do nich posłał, usłuchaliby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dom Izraelski nie będzie cię chciał usłuchać, ponieważ mnie samego usłuchać nie chcą; bo wszystek dom Izraelski jest twardego czoła i zatwardzonego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otom uczynił twarz twoję twardą przeciwko twarzy ich, a czoło twe twarde przeciwko czołu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czoło twe jako dyjament, i twardsze nad skałę; nie bójże się ich, ani się lękaj twarzy ich, przeto, że są domem odpornym.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człowieczy! wszystkie słowa moje, które mówić będę do ciebie, przyjmij do serca twego, a słuchaj uszyma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wnijdź do pojmanych, do synów ludu twego, i mów do nich, a powiedz im: Tak mówi panujący Pan, niech oni słuchają, albo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duch podniósł, i słyszałem za sobą głos grzmotu wielkiego: Błogosławiona niech będzie chwała Pańska z miejsca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szum skrzydeł onych zwierząt, które się naspół dotykały, i głos kół naprzeciwko nim, i głos grzmotu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podniósł mię i wziął mię. I odszedłem z gorzkością w rozgniewaniu ducha mego; ale ręka Pańska nademną mocna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 do pojmanych do Telabib, którzy mieszkali przy rzece Chebar, i siadłem gdzie oni mieszkali, a siedziałem tam siedm dni w pośrodku ich, zdumiawszy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siedm dni, było słowo Pańskie do mnie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Dałem cię stróżem domowi Izraelskiemu, abyś słysząc słowo z ust moich napomniał ich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Ja rzekł niepobożnemu: Śmiercią umrzesz, a nie napomniałbyś go, i nie mówiłbyś, abyś go odwiódł od niezbożnej drogi jego, tak, żebyś go przy żywocie zachował, tedy onci niezbożny w nieprawości swojej umrze; ale krwi jego z ręki twojej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jeźlibyś ty napomniał niezbożnego, a nie odwróciłby się od niezbożności swej, i od drogi swej niezbożnej, tedy onci w nieprawości swojej umrze; ale ty duszę swoję wybawisz.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jeźliby się odwrócił sprawiedliwy od sprawiedliwości swojej, a czyniłby nieprawość, a Jabym położył zawadę przed nim, i takby umarł, a tybyś go nie napomniał: w grzechu swym umrze, a nie przyjdą na pamięć sprawiedliwości jego, które czynił, lecz krwi jego z ręki twojej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jeźlibyś ty napomniał sprawiedliwego, aby nie zgrzeszył ten sprawiedliwy, i nie grzeszyłby, zaiste żyć będzie, bo napomnienie przyjął, a ty duszę swoję wybawisz.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tam nademną ręka Pańska, i rzekł do mnie: Wstawszy wyjdź w pole, a tam się z tobą rozmówię.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wstawszy szedłem w pole, a oto chwała Pańska stała tam, jako chwała, którąm widział u rzeki Chebar, i upadłem na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duch wstąpił w mię, a postawiwszy mię na nogi moje mówił do mnie, i rzekł mi: Wnijdź, zamknij się w domu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na cię, synu człowieczy! włożą powrozy, i zwiążą cię niemi, a nie będziesz mógł wynijść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uczynię, że język twój przylgnie do podniebienia twego, i będziesz niemy, a nie będziesz im mężem strofującym, przeto, że są domem odpornym.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 tobą mówić będę, otworzę usta twoje; tedy rzeczesz do nich: Tak mówi panujący Pan: Kto chce słuchać, niech słucha, a kto nie chce, niech nie słucha, gdyż domem odpornym są.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2024-04-29T02:51:30Z</dcterms:modified>
</cp:coreProperties>
</file>