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słowo Pańskie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człowieczy! obróć twarz swoję przeciwko górze Seir, a prorokuj przeciwko niej,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 do niej: Tak mówi panujący Pan: Otom Ja przeciwko tobie, góro Seir! a wyciągnę rękę moję na cię, i podam cię na wielkie spustoszenie.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Miasta twoje w spustoszenie obrócę, że będziesz spustoszona, i dowiesz się, żem Ja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iż wieczną nieprzyjaźń wiedziesz, i rozpraszasz synów Izraelskich ostrzem miecza czasu utrapienia ich, czasu wykonywania kaźni 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jako żyję Ja, mówi panujący pan, że cię podam na zabicie, a krew cię ścigać będzie; ponieważ krwi rozlewania w nienawiści nie masz, przetoż cię krew ścigać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obrócę górę Seir w wielkie spustoszenie, a wygubię z niej przechodzącego, i wracającego się;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napełnię góry jej pobitymi jej; na pagórkach twoich ,i na dolinach twoich, i przy wszystkich strumieniach twoich pobici mieczem polegną na nich;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pustynie wieczne podam cię, i w miastach twoich mieszkać nie będą; a dowiecie się, żem Ja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iż mówisz: Te dwa narody, i te dwie ziemie moje będą a posiądziemy tę, w której Pan mieszkał;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Dlategoż, jako żyję Ja, mówi panujący Pan, że uczynię według gniewu twego i według zawiści twojej, którąś czyniła w nienawiści swej przeciwko nim; i będę poznany od nich, gdy cię sądzić będę;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dowiesz się, żem Ja Pan słyszał wszystkie urągania twoje, któreś wyrzekła przeciw górom Izraelskim, mówiąc: Spustoszone są, a nam podane są ku pożarciu.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Boście się przeciwko mnie wynosili usty waszemi, a rozmnożyliście słowa swoje przeciwko mnie, com Ja słyszał.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panujący Pan: Jako się ta wszystka ziemia weseli, tak cię obrócę w pustnię.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się ty weselisz nad dziedzictwem domu Izraelskiego, przeto, że jest spustoszone, tak uczynię i tobie; będziesz spustoszona, o góro Seir! a zgoła wszystka ziemia Edomska; i dowiedzą się żem Ja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35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2024-05-01T02:17:31Z</dcterms:modified>
</cp:coreProperties>
</file>